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8B20" w14:textId="00190AEB" w:rsidR="002A5008" w:rsidRPr="00AE126A" w:rsidRDefault="008F28CD" w:rsidP="008F28CD">
      <w:pPr>
        <w:pStyle w:val="Kop1zondernummerVilans"/>
        <w:rPr>
          <w:color w:val="7030A0"/>
          <w:sz w:val="28"/>
          <w:szCs w:val="28"/>
        </w:rPr>
      </w:pPr>
      <w:r w:rsidRPr="00AE126A">
        <w:rPr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38906" wp14:editId="6D2EB144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355850" cy="213360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417"/>
                            </w:tblGrid>
                            <w:tr w:rsidR="008F28CD" w:rsidRPr="008F28CD" w14:paraId="6F8316E7" w14:textId="77777777" w:rsidTr="008F28CD">
                              <w:tc>
                                <w:tcPr>
                                  <w:tcW w:w="3397" w:type="dxa"/>
                                  <w:gridSpan w:val="2"/>
                                </w:tcPr>
                                <w:p w14:paraId="048EA601" w14:textId="50F2AEA6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b/>
                                      <w:bCs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b/>
                                      <w:bCs/>
                                      <w:sz w:val="18"/>
                                      <w:szCs w:val="18"/>
                                      <w:lang w:eastAsia="nl-NL"/>
                                    </w:rPr>
                                    <w:t>I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b/>
                                      <w:bCs/>
                                      <w:sz w:val="18"/>
                                      <w:szCs w:val="18"/>
                                      <w:lang w:eastAsia="nl-NL"/>
                                    </w:rPr>
                                    <w:t>nhoudsmaten servies</w:t>
                                  </w:r>
                                </w:p>
                              </w:tc>
                            </w:tr>
                            <w:tr w:rsidR="008F28CD" w:rsidRPr="008F28CD" w14:paraId="7BB32CF9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13129202" w14:textId="267A47A3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Koffie-/theebeker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A781464" w14:textId="79ED9BB0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7E64D934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23D134D6" w14:textId="6428AA3D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Glas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BE4AA45" w14:textId="3FECDBD8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55E6A487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7DED8C4F" w14:textId="0FC6A877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Schaaltje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D2CAC9C" w14:textId="4635DB7B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3CB2F37F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0C42B04E" w14:textId="52472E04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724AF8" w14:textId="57BE1A0C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564025F8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38341C17" w14:textId="0FBD2493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22666BD" w14:textId="6DB22227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62F4889E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75FD759B" w14:textId="7B7748A5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795A556" w14:textId="722EAEB3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733764A0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5A29EDF6" w14:textId="2A2AE54B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59AEB09" w14:textId="44B63368" w:rsidR="008F28CD" w:rsidRPr="008F28CD" w:rsidRDefault="008F28CD" w:rsidP="008F28CD">
                                  <w:pPr>
                                    <w:spacing w:line="344" w:lineRule="atLeast"/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="008602F1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>…</w:t>
                                  </w:r>
                                  <w:r w:rsidRPr="008F28CD">
                                    <w:rPr>
                                      <w:rFonts w:ascii="Georgia" w:eastAsia="Times New Roman" w:hAnsi="Georgia" w:cs="Maiandra GD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ml</w:t>
                                  </w:r>
                                </w:p>
                              </w:tc>
                            </w:tr>
                            <w:tr w:rsidR="008F28CD" w:rsidRPr="008F28CD" w14:paraId="1E72D706" w14:textId="77777777" w:rsidTr="008F28CD">
                              <w:tc>
                                <w:tcPr>
                                  <w:tcW w:w="1980" w:type="dxa"/>
                                </w:tcPr>
                                <w:p w14:paraId="2BDDA252" w14:textId="77777777" w:rsidR="008F28CD" w:rsidRPr="008F28CD" w:rsidRDefault="008F28CD" w:rsidP="008F28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0A90006" w14:textId="77777777" w:rsidR="008F28CD" w:rsidRDefault="008F28CD" w:rsidP="008F28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62113D" w14:textId="38A8F1C5" w:rsidR="008F28CD" w:rsidRDefault="008F28CD"/>
                          <w:p w14:paraId="444FF120" w14:textId="49E23B4E" w:rsidR="008F28CD" w:rsidRDefault="008F28CD"/>
                          <w:p w14:paraId="070A01A5" w14:textId="25EDD668" w:rsidR="008F28CD" w:rsidRDefault="008F28CD"/>
                          <w:p w14:paraId="304727DA" w14:textId="34D0A865" w:rsidR="008F28CD" w:rsidRDefault="008F28CD"/>
                          <w:p w14:paraId="43D8E822" w14:textId="734E3817" w:rsidR="008F28CD" w:rsidRDefault="008F28CD"/>
                          <w:p w14:paraId="1ACABF19" w14:textId="6F11D58E" w:rsidR="008F28CD" w:rsidRDefault="008F28CD"/>
                          <w:p w14:paraId="1A3AA0A0" w14:textId="5630CD4D" w:rsidR="008F28CD" w:rsidRDefault="008F28CD"/>
                          <w:p w14:paraId="2940DF23" w14:textId="77777777" w:rsidR="008F28CD" w:rsidRDefault="008F2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890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3pt;margin-top:19pt;width:185.5pt;height:16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">
                <v:textbox>
                  <w:txbxContent>
                    <w:tbl>
                      <w:tblPr>
                        <w:tblStyle w:val="Tabelraster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417"/>
                      </w:tblGrid>
                      <w:tr w:rsidR="008F28CD" w:rsidRPr="008F28CD" w14:paraId="6F8316E7" w14:textId="77777777" w:rsidTr="008F28CD">
                        <w:tc>
                          <w:tcPr>
                            <w:tcW w:w="3397" w:type="dxa"/>
                            <w:gridSpan w:val="2"/>
                          </w:tcPr>
                          <w:p w14:paraId="048EA601" w14:textId="50F2AEA6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b/>
                                <w:bCs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b/>
                                <w:bCs/>
                                <w:sz w:val="18"/>
                                <w:szCs w:val="18"/>
                                <w:lang w:eastAsia="nl-NL"/>
                              </w:rPr>
                              <w:t>I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b/>
                                <w:bCs/>
                                <w:sz w:val="18"/>
                                <w:szCs w:val="18"/>
                                <w:lang w:eastAsia="nl-NL"/>
                              </w:rPr>
                              <w:t>nhoudsmaten servies</w:t>
                            </w:r>
                          </w:p>
                        </w:tc>
                      </w:tr>
                      <w:tr w:rsidR="008F28CD" w:rsidRPr="008F28CD" w14:paraId="7BB32CF9" w14:textId="77777777" w:rsidTr="008F28CD">
                        <w:tc>
                          <w:tcPr>
                            <w:tcW w:w="1980" w:type="dxa"/>
                          </w:tcPr>
                          <w:p w14:paraId="13129202" w14:textId="267A47A3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Koffie-/theebeker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A781464" w14:textId="79ED9BB0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7E64D934" w14:textId="77777777" w:rsidTr="008F28CD">
                        <w:tc>
                          <w:tcPr>
                            <w:tcW w:w="1980" w:type="dxa"/>
                          </w:tcPr>
                          <w:p w14:paraId="23D134D6" w14:textId="6428AA3D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Glas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BE4AA45" w14:textId="3FECDBD8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55E6A487" w14:textId="77777777" w:rsidTr="008F28CD">
                        <w:tc>
                          <w:tcPr>
                            <w:tcW w:w="1980" w:type="dxa"/>
                          </w:tcPr>
                          <w:p w14:paraId="7DED8C4F" w14:textId="0FC6A877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Schaaltje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D2CAC9C" w14:textId="4635DB7B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3CB2F37F" w14:textId="77777777" w:rsidTr="008F28CD">
                        <w:tc>
                          <w:tcPr>
                            <w:tcW w:w="1980" w:type="dxa"/>
                          </w:tcPr>
                          <w:p w14:paraId="0C42B04E" w14:textId="52472E04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5724AF8" w14:textId="57BE1A0C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564025F8" w14:textId="77777777" w:rsidTr="008F28CD">
                        <w:tc>
                          <w:tcPr>
                            <w:tcW w:w="1980" w:type="dxa"/>
                          </w:tcPr>
                          <w:p w14:paraId="38341C17" w14:textId="0FBD2493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22666BD" w14:textId="6DB22227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62F4889E" w14:textId="77777777" w:rsidTr="008F28CD">
                        <w:tc>
                          <w:tcPr>
                            <w:tcW w:w="1980" w:type="dxa"/>
                          </w:tcPr>
                          <w:p w14:paraId="75FD759B" w14:textId="7B7748A5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795A556" w14:textId="722EAEB3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733764A0" w14:textId="77777777" w:rsidTr="008F28CD">
                        <w:tc>
                          <w:tcPr>
                            <w:tcW w:w="1980" w:type="dxa"/>
                          </w:tcPr>
                          <w:p w14:paraId="5A29EDF6" w14:textId="2A2AE54B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59AEB09" w14:textId="44B63368" w:rsidR="008F28CD" w:rsidRPr="008F28CD" w:rsidRDefault="008F28CD" w:rsidP="008F28CD">
                            <w:pPr>
                              <w:spacing w:line="344" w:lineRule="atLeast"/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="008602F1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>…</w:t>
                            </w:r>
                            <w:r w:rsidRPr="008F28CD">
                              <w:rPr>
                                <w:rFonts w:ascii="Georgia" w:eastAsia="Times New Roman" w:hAnsi="Georgia" w:cs="Maiandra GD"/>
                                <w:sz w:val="18"/>
                                <w:szCs w:val="18"/>
                                <w:lang w:eastAsia="nl-NL"/>
                              </w:rPr>
                              <w:t xml:space="preserve"> ml</w:t>
                            </w:r>
                          </w:p>
                        </w:tc>
                      </w:tr>
                      <w:tr w:rsidR="008F28CD" w:rsidRPr="008F28CD" w14:paraId="1E72D706" w14:textId="77777777" w:rsidTr="008F28CD">
                        <w:tc>
                          <w:tcPr>
                            <w:tcW w:w="1980" w:type="dxa"/>
                          </w:tcPr>
                          <w:p w14:paraId="2BDDA252" w14:textId="77777777" w:rsidR="008F28CD" w:rsidRPr="008F28CD" w:rsidRDefault="008F28CD" w:rsidP="008F2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0A90006" w14:textId="77777777" w:rsidR="008F28CD" w:rsidRDefault="008F28CD" w:rsidP="008F2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362113D" w14:textId="38A8F1C5" w:rsidR="008F28CD" w:rsidRDefault="008F28CD"/>
                    <w:p w14:paraId="444FF120" w14:textId="49E23B4E" w:rsidR="008F28CD" w:rsidRDefault="008F28CD"/>
                    <w:p w14:paraId="070A01A5" w14:textId="25EDD668" w:rsidR="008F28CD" w:rsidRDefault="008F28CD"/>
                    <w:p w14:paraId="304727DA" w14:textId="34D0A865" w:rsidR="008F28CD" w:rsidRDefault="008F28CD"/>
                    <w:p w14:paraId="43D8E822" w14:textId="734E3817" w:rsidR="008F28CD" w:rsidRDefault="008F28CD"/>
                    <w:p w14:paraId="1ACABF19" w14:textId="6F11D58E" w:rsidR="008F28CD" w:rsidRDefault="008F28CD"/>
                    <w:p w14:paraId="1A3AA0A0" w14:textId="5630CD4D" w:rsidR="008F28CD" w:rsidRDefault="008F28CD"/>
                    <w:p w14:paraId="2940DF23" w14:textId="77777777" w:rsidR="008F28CD" w:rsidRDefault="008F28CD"/>
                  </w:txbxContent>
                </v:textbox>
                <w10:wrap type="square" anchorx="margin"/>
              </v:shape>
            </w:pict>
          </mc:Fallback>
        </mc:AlternateContent>
      </w:r>
      <w:r w:rsidR="00DF4297" w:rsidRPr="00AE126A">
        <w:rPr>
          <w:color w:val="7030A0"/>
          <w:sz w:val="28"/>
          <w:szCs w:val="28"/>
        </w:rPr>
        <w:t>V</w:t>
      </w:r>
      <w:r w:rsidRPr="00AE126A">
        <w:rPr>
          <w:color w:val="7030A0"/>
          <w:sz w:val="28"/>
          <w:szCs w:val="28"/>
        </w:rPr>
        <w:t>o</w:t>
      </w:r>
      <w:r w:rsidR="003D3553" w:rsidRPr="00AE126A">
        <w:rPr>
          <w:color w:val="7030A0"/>
          <w:sz w:val="28"/>
          <w:szCs w:val="28"/>
        </w:rPr>
        <w:t>chtlijst</w:t>
      </w:r>
    </w:p>
    <w:p w14:paraId="20010CB2" w14:textId="32BC0026" w:rsidR="003D3553" w:rsidRPr="00AE126A" w:rsidRDefault="003D3553" w:rsidP="00645725">
      <w:pPr>
        <w:pStyle w:val="BasistekstVilans"/>
        <w:rPr>
          <w:color w:val="7030A0"/>
        </w:rPr>
      </w:pPr>
    </w:p>
    <w:p w14:paraId="2088B347" w14:textId="77777777" w:rsidR="00DF4297" w:rsidRPr="00AE126A" w:rsidRDefault="00DF4297" w:rsidP="00645725">
      <w:pPr>
        <w:pStyle w:val="BasistekstVilans"/>
        <w:rPr>
          <w:color w:val="7030A0"/>
        </w:rPr>
      </w:pPr>
    </w:p>
    <w:p w14:paraId="16750B20" w14:textId="5CE857AE" w:rsidR="008F28CD" w:rsidRPr="00AE126A" w:rsidRDefault="008F28CD" w:rsidP="00645725">
      <w:pPr>
        <w:pStyle w:val="BasistekstVilans"/>
      </w:pPr>
      <w:r w:rsidRPr="00AE126A">
        <w:t>Naam:</w:t>
      </w:r>
      <w:r w:rsidR="00DF4297" w:rsidRPr="00AE126A">
        <w:t>……………………………</w:t>
      </w:r>
      <w:r w:rsidR="008602F1" w:rsidRPr="00AE126A">
        <w:t>……..</w:t>
      </w:r>
      <w:r w:rsidR="00DF4297" w:rsidRPr="00AE126A">
        <w:t>.</w:t>
      </w:r>
    </w:p>
    <w:p w14:paraId="037E82AD" w14:textId="038BE6B4" w:rsidR="008F28CD" w:rsidRPr="00AE126A" w:rsidRDefault="008F28CD" w:rsidP="00645725">
      <w:pPr>
        <w:pStyle w:val="BasistekstVilans"/>
      </w:pPr>
      <w:r w:rsidRPr="00AE126A">
        <w:t>Datum:</w:t>
      </w:r>
      <w:r w:rsidR="00DF4297" w:rsidRPr="00AE126A">
        <w:t>……………………………</w:t>
      </w:r>
      <w:r w:rsidR="008602F1" w:rsidRPr="00AE126A">
        <w:t>……..</w:t>
      </w:r>
    </w:p>
    <w:p w14:paraId="1E05F663" w14:textId="65C9FD2B" w:rsidR="00DF4297" w:rsidRPr="00AE126A" w:rsidRDefault="00DF4297" w:rsidP="00645725">
      <w:pPr>
        <w:pStyle w:val="BasistekstVilans"/>
        <w:rPr>
          <w:color w:val="7030A0"/>
        </w:rPr>
      </w:pPr>
    </w:p>
    <w:p w14:paraId="11024639" w14:textId="1F4CA5E4" w:rsidR="00DF4297" w:rsidRPr="00AE126A" w:rsidRDefault="00DF4297" w:rsidP="00645725">
      <w:pPr>
        <w:pStyle w:val="BasistekstVilans"/>
        <w:rPr>
          <w:color w:val="7030A0"/>
        </w:rPr>
      </w:pPr>
    </w:p>
    <w:p w14:paraId="5A84E39C" w14:textId="371CB1F6" w:rsidR="00DF4297" w:rsidRPr="00AE126A" w:rsidRDefault="00DF4297" w:rsidP="00645725">
      <w:pPr>
        <w:pStyle w:val="BasistekstVilans"/>
        <w:rPr>
          <w:color w:val="7030A0"/>
        </w:rPr>
      </w:pPr>
    </w:p>
    <w:p w14:paraId="62E3FF7C" w14:textId="5FCD1F12" w:rsidR="00DF4297" w:rsidRPr="00AE126A" w:rsidRDefault="00DF4297" w:rsidP="00645725">
      <w:pPr>
        <w:pStyle w:val="BasistekstVilans"/>
        <w:rPr>
          <w:color w:val="7030A0"/>
        </w:rPr>
      </w:pPr>
    </w:p>
    <w:p w14:paraId="11B810B9" w14:textId="77777777" w:rsidR="00DF4297" w:rsidRPr="00AE126A" w:rsidRDefault="00DF4297" w:rsidP="00645725">
      <w:pPr>
        <w:pStyle w:val="BasistekstVilans"/>
        <w:rPr>
          <w:color w:val="7030A0"/>
        </w:rPr>
      </w:pPr>
    </w:p>
    <w:p w14:paraId="14FEE0F3" w14:textId="77777777" w:rsidR="003D3553" w:rsidRPr="00AE126A" w:rsidRDefault="003D3553" w:rsidP="00645725">
      <w:pPr>
        <w:pStyle w:val="BasistekstVilans"/>
        <w:rPr>
          <w:color w:val="7030A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0"/>
        <w:gridCol w:w="3495"/>
        <w:gridCol w:w="1417"/>
        <w:gridCol w:w="1354"/>
      </w:tblGrid>
      <w:tr w:rsidR="00AE126A" w:rsidRPr="00AE126A" w14:paraId="5E611A03" w14:textId="6009E818" w:rsidTr="001B133F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A9C17" w14:textId="7068C981" w:rsidR="00DF4297" w:rsidRPr="00AE126A" w:rsidRDefault="00DF4297" w:rsidP="00645725">
            <w:pPr>
              <w:pStyle w:val="BasistekstVilans"/>
              <w:rPr>
                <w:b/>
                <w:bCs/>
                <w:color w:val="613670" w:themeColor="accent6"/>
              </w:rPr>
            </w:pPr>
            <w:r w:rsidRPr="00AE126A">
              <w:rPr>
                <w:b/>
                <w:bCs/>
                <w:color w:val="613670" w:themeColor="accent6"/>
              </w:rPr>
              <w:t xml:space="preserve">Aantal 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12" w:space="0" w:color="auto"/>
            </w:tcBorders>
          </w:tcPr>
          <w:p w14:paraId="4D430B60" w14:textId="57387EF6" w:rsidR="00DF4297" w:rsidRPr="00AE126A" w:rsidRDefault="00DF4297" w:rsidP="00645725">
            <w:pPr>
              <w:pStyle w:val="BasistekstVilans"/>
              <w:rPr>
                <w:b/>
                <w:bCs/>
                <w:color w:val="613670" w:themeColor="accent6"/>
              </w:rPr>
            </w:pPr>
            <w:r w:rsidRPr="00AE126A">
              <w:rPr>
                <w:b/>
                <w:bCs/>
                <w:color w:val="613670" w:themeColor="accent6"/>
              </w:rPr>
              <w:t>Soort vocht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01846CE" w14:textId="28CD7F9D" w:rsidR="00DF4297" w:rsidRPr="00AE126A" w:rsidRDefault="00DF4297" w:rsidP="00645725">
            <w:pPr>
              <w:pStyle w:val="BasistekstVilans"/>
              <w:rPr>
                <w:b/>
                <w:bCs/>
                <w:color w:val="613670" w:themeColor="accent6"/>
              </w:rPr>
            </w:pPr>
            <w:r w:rsidRPr="00AE126A">
              <w:rPr>
                <w:b/>
                <w:bCs/>
                <w:color w:val="613670" w:themeColor="accent6"/>
              </w:rPr>
              <w:t>Inhoud (ml)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9D873" w14:textId="766E88C2" w:rsidR="00DF4297" w:rsidRPr="00AE126A" w:rsidRDefault="00DF4297" w:rsidP="00645725">
            <w:pPr>
              <w:pStyle w:val="BasistekstVilans"/>
              <w:rPr>
                <w:b/>
                <w:bCs/>
                <w:color w:val="613670" w:themeColor="accent6"/>
              </w:rPr>
            </w:pPr>
            <w:r w:rsidRPr="00AE126A">
              <w:rPr>
                <w:b/>
                <w:bCs/>
                <w:color w:val="613670" w:themeColor="accent6"/>
              </w:rPr>
              <w:t>Subtotaal (ml)</w:t>
            </w:r>
          </w:p>
        </w:tc>
      </w:tr>
      <w:tr w:rsidR="00AE126A" w:rsidRPr="00AE126A" w14:paraId="48264F93" w14:textId="3591BE05" w:rsidTr="00AE126A">
        <w:tc>
          <w:tcPr>
            <w:tcW w:w="7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0E8" w:themeFill="accent6" w:themeFillTint="33"/>
          </w:tcPr>
          <w:p w14:paraId="3333A49A" w14:textId="4823403D" w:rsidR="00DF4297" w:rsidRPr="00AE126A" w:rsidRDefault="00DF4297" w:rsidP="00645725">
            <w:pPr>
              <w:pStyle w:val="BasistekstVilans"/>
              <w:rPr>
                <w:i/>
                <w:iCs/>
              </w:rPr>
            </w:pPr>
            <w:r w:rsidRPr="00AE126A">
              <w:rPr>
                <w:i/>
                <w:iCs/>
              </w:rPr>
              <w:t>Ochtend</w:t>
            </w:r>
          </w:p>
        </w:tc>
      </w:tr>
      <w:tr w:rsidR="00AE126A" w:rsidRPr="00AE126A" w14:paraId="119766E4" w14:textId="5F3E792A" w:rsidTr="001B133F"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14:paraId="00C7A3F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05EA850A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0FE9499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top w:val="single" w:sz="12" w:space="0" w:color="auto"/>
              <w:right w:val="single" w:sz="12" w:space="0" w:color="auto"/>
            </w:tcBorders>
          </w:tcPr>
          <w:p w14:paraId="7ABB3C9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5226E501" w14:textId="7C0F4743" w:rsidTr="001B133F">
        <w:tc>
          <w:tcPr>
            <w:tcW w:w="1320" w:type="dxa"/>
            <w:tcBorders>
              <w:left w:val="single" w:sz="12" w:space="0" w:color="auto"/>
            </w:tcBorders>
          </w:tcPr>
          <w:p w14:paraId="785300F6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2358E259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23F03B7D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712DC55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40E5B627" w14:textId="03F9232E" w:rsidTr="001B133F">
        <w:tc>
          <w:tcPr>
            <w:tcW w:w="1320" w:type="dxa"/>
            <w:tcBorders>
              <w:left w:val="single" w:sz="12" w:space="0" w:color="auto"/>
            </w:tcBorders>
          </w:tcPr>
          <w:p w14:paraId="392C32DA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6FA7A6B7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0DB3AC4D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07C75D94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15B8F65A" w14:textId="065D9D48" w:rsidTr="001B133F">
        <w:tc>
          <w:tcPr>
            <w:tcW w:w="1320" w:type="dxa"/>
            <w:tcBorders>
              <w:left w:val="single" w:sz="12" w:space="0" w:color="auto"/>
            </w:tcBorders>
          </w:tcPr>
          <w:p w14:paraId="4789C824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0BCFDBF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4036E9ED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5067949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4903CE97" w14:textId="30BB6E78" w:rsidTr="001B133F">
        <w:tc>
          <w:tcPr>
            <w:tcW w:w="1320" w:type="dxa"/>
            <w:tcBorders>
              <w:left w:val="single" w:sz="12" w:space="0" w:color="auto"/>
            </w:tcBorders>
          </w:tcPr>
          <w:p w14:paraId="73CF989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7E1D8DAD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4ED1284C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2189CBBC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38875BCE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00A2899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7685A059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7F657A8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73199C2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43815962" w14:textId="77777777" w:rsidTr="001B133F"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</w:tcPr>
          <w:p w14:paraId="5D3D2A0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0E81EEB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AEACD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bottom w:val="single" w:sz="12" w:space="0" w:color="auto"/>
              <w:right w:val="single" w:sz="12" w:space="0" w:color="auto"/>
            </w:tcBorders>
          </w:tcPr>
          <w:p w14:paraId="2D2A1C0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2522FCDC" w14:textId="77777777" w:rsidTr="00AE126A">
        <w:tc>
          <w:tcPr>
            <w:tcW w:w="7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0E8" w:themeFill="accent6" w:themeFillTint="33"/>
          </w:tcPr>
          <w:p w14:paraId="651D03AD" w14:textId="129D0C9D" w:rsidR="00DF4297" w:rsidRPr="00AE126A" w:rsidRDefault="00DF4297" w:rsidP="00645725">
            <w:pPr>
              <w:pStyle w:val="BasistekstVilans"/>
              <w:rPr>
                <w:i/>
                <w:iCs/>
              </w:rPr>
            </w:pPr>
            <w:r w:rsidRPr="00AE126A">
              <w:rPr>
                <w:i/>
                <w:iCs/>
              </w:rPr>
              <w:t>Middag</w:t>
            </w:r>
          </w:p>
        </w:tc>
      </w:tr>
      <w:tr w:rsidR="00AE126A" w:rsidRPr="00AE126A" w14:paraId="38E3031F" w14:textId="77777777" w:rsidTr="001B133F"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14:paraId="0AA73E72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4D13602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B5B804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top w:val="single" w:sz="12" w:space="0" w:color="auto"/>
              <w:right w:val="single" w:sz="12" w:space="0" w:color="auto"/>
            </w:tcBorders>
          </w:tcPr>
          <w:p w14:paraId="005430D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2FEF456D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0CE1FFB4" w14:textId="419FF77B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551B420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11C0014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0DFCA269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606C3BEB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36FA813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433B9942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60734BFF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4237595E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4C90CF1F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66A03B67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2C13D99A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108FB41A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73FD0409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47613F5B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233B2DE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305D46FF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0579681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1D9A66AA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7AD05566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2745F4A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41C6C88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02072562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6731C14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7463FAB0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3DE0BAB1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7166DC1C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121706C6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186BA34A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0DF90D93" w14:textId="77777777" w:rsidTr="001B133F"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</w:tcPr>
          <w:p w14:paraId="76430DCA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0574F27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285E73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bottom w:val="single" w:sz="12" w:space="0" w:color="auto"/>
              <w:right w:val="single" w:sz="12" w:space="0" w:color="auto"/>
            </w:tcBorders>
          </w:tcPr>
          <w:p w14:paraId="16030C3C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271681BF" w14:textId="77777777" w:rsidTr="00AE126A">
        <w:tc>
          <w:tcPr>
            <w:tcW w:w="7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0E8" w:themeFill="accent6" w:themeFillTint="33"/>
          </w:tcPr>
          <w:p w14:paraId="5B85623C" w14:textId="225F326A" w:rsidR="00DF4297" w:rsidRPr="00AE126A" w:rsidRDefault="00DF4297" w:rsidP="00645725">
            <w:pPr>
              <w:pStyle w:val="BasistekstVilans"/>
              <w:rPr>
                <w:i/>
                <w:iCs/>
              </w:rPr>
            </w:pPr>
            <w:r w:rsidRPr="00AE126A">
              <w:rPr>
                <w:i/>
                <w:iCs/>
              </w:rPr>
              <w:t>Avond</w:t>
            </w:r>
          </w:p>
        </w:tc>
      </w:tr>
      <w:tr w:rsidR="00AE126A" w:rsidRPr="00AE126A" w14:paraId="1960699B" w14:textId="3E59B27B" w:rsidTr="001B133F"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14:paraId="32194EAC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0FEBF1D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9A9279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top w:val="single" w:sz="12" w:space="0" w:color="auto"/>
              <w:right w:val="single" w:sz="12" w:space="0" w:color="auto"/>
            </w:tcBorders>
          </w:tcPr>
          <w:p w14:paraId="1220E198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3F7B2655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2DC14E2B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6BE09CD0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22ECC58F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7063CB4C" w14:textId="77777777" w:rsidR="008602F1" w:rsidRPr="00AE126A" w:rsidRDefault="008602F1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12B19471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52141B5B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686A450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4FE6142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489EE485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58396D2E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6F950B6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43E2578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5D441D52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1925BFBD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479B7E4E" w14:textId="77777777" w:rsidTr="001B133F">
        <w:tc>
          <w:tcPr>
            <w:tcW w:w="1320" w:type="dxa"/>
            <w:tcBorders>
              <w:left w:val="single" w:sz="12" w:space="0" w:color="auto"/>
            </w:tcBorders>
          </w:tcPr>
          <w:p w14:paraId="590680F0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</w:tcPr>
          <w:p w14:paraId="698D58F7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</w:tcPr>
          <w:p w14:paraId="6E9AFD81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</w:tcPr>
          <w:p w14:paraId="4AFC2EC8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68642AD0" w14:textId="77777777" w:rsidTr="001B133F"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</w:tcPr>
          <w:p w14:paraId="679CE387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08D1A4E9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DB04393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  <w:tc>
          <w:tcPr>
            <w:tcW w:w="1354" w:type="dxa"/>
            <w:tcBorders>
              <w:bottom w:val="single" w:sz="12" w:space="0" w:color="auto"/>
              <w:right w:val="single" w:sz="12" w:space="0" w:color="auto"/>
            </w:tcBorders>
          </w:tcPr>
          <w:p w14:paraId="1E1D62CE" w14:textId="77777777" w:rsidR="00DF4297" w:rsidRPr="00AE126A" w:rsidRDefault="00DF4297" w:rsidP="00645725">
            <w:pPr>
              <w:pStyle w:val="BasistekstVilans"/>
              <w:rPr>
                <w:color w:val="7030A0"/>
              </w:rPr>
            </w:pPr>
          </w:p>
        </w:tc>
      </w:tr>
      <w:tr w:rsidR="00AE126A" w:rsidRPr="00AE126A" w14:paraId="581B3649" w14:textId="77777777" w:rsidTr="00AE126A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D0E8" w:themeFill="accent6" w:themeFillTint="33"/>
          </w:tcPr>
          <w:p w14:paraId="3BBE29E7" w14:textId="67299C77" w:rsidR="00DF4297" w:rsidRPr="00AE126A" w:rsidRDefault="00AA4B6C" w:rsidP="00645725">
            <w:pPr>
              <w:pStyle w:val="BasistekstVilans"/>
              <w:rPr>
                <w:b/>
                <w:bCs/>
              </w:rPr>
            </w:pPr>
            <w:r w:rsidRPr="00AE126A">
              <w:rPr>
                <w:b/>
                <w:bCs/>
              </w:rPr>
              <w:t>Totaal: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D0E8" w:themeFill="accent6" w:themeFillTint="33"/>
          </w:tcPr>
          <w:p w14:paraId="095A60BB" w14:textId="77777777" w:rsidR="00DF4297" w:rsidRPr="00AE126A" w:rsidRDefault="00DF4297" w:rsidP="00645725">
            <w:pPr>
              <w:pStyle w:val="BasistekstVilans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D0E8" w:themeFill="accent6" w:themeFillTint="33"/>
          </w:tcPr>
          <w:p w14:paraId="6B3DA94B" w14:textId="77777777" w:rsidR="00DF4297" w:rsidRPr="00AE126A" w:rsidRDefault="00DF4297" w:rsidP="00645725">
            <w:pPr>
              <w:pStyle w:val="BasistekstVilans"/>
            </w:pP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0E8" w:themeFill="accent6" w:themeFillTint="33"/>
          </w:tcPr>
          <w:p w14:paraId="37948766" w14:textId="77777777" w:rsidR="00DF4297" w:rsidRPr="00AE126A" w:rsidRDefault="00DF4297" w:rsidP="00645725">
            <w:pPr>
              <w:pStyle w:val="BasistekstVilans"/>
            </w:pPr>
          </w:p>
        </w:tc>
      </w:tr>
    </w:tbl>
    <w:p w14:paraId="2980D567" w14:textId="77777777" w:rsidR="003D3553" w:rsidRPr="00645725" w:rsidRDefault="003D3553" w:rsidP="00DF4297">
      <w:pPr>
        <w:pStyle w:val="BasistekstVilans"/>
      </w:pPr>
    </w:p>
    <w:sectPr w:rsidR="003D3553" w:rsidRPr="00645725" w:rsidSect="00FD3E23"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F377" w14:textId="77777777" w:rsidR="003152BF" w:rsidRPr="00645725" w:rsidRDefault="003152BF" w:rsidP="00645725">
      <w:pPr>
        <w:pStyle w:val="Voettekst"/>
      </w:pPr>
    </w:p>
  </w:endnote>
  <w:endnote w:type="continuationSeparator" w:id="0">
    <w:p w14:paraId="03ACEA6F" w14:textId="77777777" w:rsidR="003152BF" w:rsidRPr="00645725" w:rsidRDefault="003152BF" w:rsidP="00645725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816D" w14:textId="2778A8E4" w:rsidR="0009614A" w:rsidRDefault="0009614A">
    <w:pPr>
      <w:pStyle w:val="Voettekst"/>
    </w:pPr>
    <w:r>
      <w:t xml:space="preserve">Vilans </w:t>
    </w:r>
    <w:hyperlink r:id="rId1" w:history="1">
      <w:r w:rsidR="002E14FB" w:rsidRPr="00AC026D">
        <w:rPr>
          <w:rStyle w:val="Hyperlink"/>
        </w:rPr>
        <w:t>www.zorgvoorbeter.nl</w:t>
      </w:r>
    </w:hyperlink>
    <w:r w:rsidR="00F009DC">
      <w:t xml:space="preserve">                                                                         </w:t>
    </w:r>
    <w:r w:rsidR="00F009DC" w:rsidRPr="00F009DC">
      <w:rPr>
        <w:noProof/>
      </w:rPr>
      <w:drawing>
        <wp:inline distT="0" distB="0" distL="0" distR="0" wp14:anchorId="3797B0F9" wp14:editId="516D18F2">
          <wp:extent cx="958850" cy="517779"/>
          <wp:effectExtent l="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91" cy="52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0E31" w14:textId="77777777" w:rsidR="003152BF" w:rsidRPr="00645725" w:rsidRDefault="003152BF" w:rsidP="00645725">
      <w:pPr>
        <w:pStyle w:val="Voettekst"/>
      </w:pPr>
    </w:p>
  </w:footnote>
  <w:footnote w:type="continuationSeparator" w:id="0">
    <w:p w14:paraId="6B078C62" w14:textId="77777777" w:rsidR="003152BF" w:rsidRPr="00645725" w:rsidRDefault="003152BF" w:rsidP="00645725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Vilans"/>
  </w:abstractNum>
  <w:abstractNum w:abstractNumId="11" w15:restartNumberingAfterBreak="0">
    <w:nsid w:val="06FB0A3D"/>
    <w:multiLevelType w:val="multilevel"/>
    <w:tmpl w:val="9E50E438"/>
    <w:styleLink w:val="OpsommingbolletjeVilans"/>
    <w:lvl w:ilvl="0">
      <w:start w:val="1"/>
      <w:numFmt w:val="bullet"/>
      <w:pStyle w:val="Opsommingbolletje1eniveauVilan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Vilan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Vilan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Vilans"/>
    <w:lvl w:ilvl="0">
      <w:start w:val="1"/>
      <w:numFmt w:val="bullet"/>
      <w:pStyle w:val="Opsommingstreepje1eniveauVilan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Vilan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Vilan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80072F2"/>
    <w:numStyleLink w:val="KopnummeringVilans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2E403D"/>
    <w:multiLevelType w:val="multilevel"/>
    <w:tmpl w:val="7B421744"/>
    <w:styleLink w:val="OpsommingkleineletterVilans"/>
    <w:lvl w:ilvl="0">
      <w:start w:val="1"/>
      <w:numFmt w:val="none"/>
      <w:pStyle w:val="OpsommingkleineletterbasistekstVilan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Vilan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Vilan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Vilan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665843"/>
    <w:multiLevelType w:val="multilevel"/>
    <w:tmpl w:val="90A8103A"/>
    <w:styleLink w:val="BijlagenummeringVilans"/>
    <w:lvl w:ilvl="0">
      <w:start w:val="1"/>
      <w:numFmt w:val="decimal"/>
      <w:pStyle w:val="Bijlagekop1Vilan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Vilan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B80072F2"/>
    <w:styleLink w:val="KopnummeringVilan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6A60AA0"/>
    <w:multiLevelType w:val="multilevel"/>
    <w:tmpl w:val="C9FA2D30"/>
    <w:styleLink w:val="OpsommingopenrondjeVilans"/>
    <w:lvl w:ilvl="0">
      <w:start w:val="1"/>
      <w:numFmt w:val="bullet"/>
      <w:pStyle w:val="Opsommingopenrondje1eniveauVilan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Vilan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Vilan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puntlijstVilans"/>
    <w:lvl w:ilvl="0">
      <w:start w:val="1"/>
      <w:numFmt w:val="decimal"/>
      <w:pStyle w:val="AgendapuntVilan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584C52"/>
    <w:multiLevelType w:val="multilevel"/>
    <w:tmpl w:val="8D0228AC"/>
    <w:numStyleLink w:val="OpsommingtekenVilans"/>
  </w:abstractNum>
  <w:abstractNum w:abstractNumId="24" w15:restartNumberingAfterBreak="0">
    <w:nsid w:val="4FF95A5C"/>
    <w:multiLevelType w:val="multilevel"/>
    <w:tmpl w:val="C3A2B1D8"/>
    <w:styleLink w:val="OpsommingnummerVilans"/>
    <w:lvl w:ilvl="0">
      <w:start w:val="1"/>
      <w:numFmt w:val="none"/>
      <w:pStyle w:val="OpsommingnummerbasistekstVilan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Vilan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Vilan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Vilan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F335A0"/>
    <w:multiLevelType w:val="multilevel"/>
    <w:tmpl w:val="8D0228AC"/>
    <w:styleLink w:val="OpsommingtekenVilans"/>
    <w:lvl w:ilvl="0">
      <w:start w:val="1"/>
      <w:numFmt w:val="bullet"/>
      <w:pStyle w:val="Opsommingteken1eniveauVilan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Vilan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Vilan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6C6644DD"/>
    <w:multiLevelType w:val="multilevel"/>
    <w:tmpl w:val="9E50E438"/>
    <w:numStyleLink w:val="OpsommingbolletjeVilans"/>
  </w:abstractNum>
  <w:abstractNum w:abstractNumId="27" w15:restartNumberingAfterBreak="0">
    <w:nsid w:val="6CAB1E63"/>
    <w:multiLevelType w:val="multilevel"/>
    <w:tmpl w:val="7FB6E594"/>
    <w:numStyleLink w:val="AgendapuntlijstVilans"/>
  </w:abstractNum>
  <w:abstractNum w:abstractNumId="28" w15:restartNumberingAfterBreak="0">
    <w:nsid w:val="7038598F"/>
    <w:multiLevelType w:val="multilevel"/>
    <w:tmpl w:val="90A8103A"/>
    <w:numStyleLink w:val="BijlagenummeringVilans"/>
  </w:abstractNum>
  <w:abstractNum w:abstractNumId="29" w15:restartNumberingAfterBreak="0">
    <w:nsid w:val="70EC4E8C"/>
    <w:multiLevelType w:val="multilevel"/>
    <w:tmpl w:val="C9FA2D30"/>
    <w:numStyleLink w:val="OpsommingopenrondjeVilans"/>
  </w:abstractNum>
  <w:abstractNum w:abstractNumId="30" w15:restartNumberingAfterBreak="0">
    <w:nsid w:val="79AE6CDF"/>
    <w:multiLevelType w:val="multilevel"/>
    <w:tmpl w:val="B4BACAD8"/>
    <w:numStyleLink w:val="OpsommingstreepjeVilans"/>
  </w:abstractNum>
  <w:abstractNum w:abstractNumId="31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2"/>
  </w:num>
  <w:num w:numId="5">
    <w:abstractNumId w:val="15"/>
  </w:num>
  <w:num w:numId="6">
    <w:abstractNumId w:val="14"/>
  </w:num>
  <w:num w:numId="7">
    <w:abstractNumId w:val="19"/>
  </w:num>
  <w:num w:numId="8">
    <w:abstractNumId w:val="25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7"/>
  </w:num>
  <w:num w:numId="24">
    <w:abstractNumId w:val="26"/>
  </w:num>
  <w:num w:numId="25">
    <w:abstractNumId w:val="29"/>
  </w:num>
  <w:num w:numId="26">
    <w:abstractNumId w:val="30"/>
  </w:num>
  <w:num w:numId="27">
    <w:abstractNumId w:val="13"/>
  </w:num>
  <w:num w:numId="28">
    <w:abstractNumId w:val="28"/>
  </w:num>
  <w:num w:numId="29">
    <w:abstractNumId w:val="23"/>
  </w:num>
  <w:num w:numId="30">
    <w:abstractNumId w:val="17"/>
  </w:num>
  <w:num w:numId="31">
    <w:abstractNumId w:val="16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467F0"/>
    <w:rsid w:val="0004709B"/>
    <w:rsid w:val="00050D4B"/>
    <w:rsid w:val="0005205D"/>
    <w:rsid w:val="00052426"/>
    <w:rsid w:val="00052FF4"/>
    <w:rsid w:val="00053E43"/>
    <w:rsid w:val="0005430B"/>
    <w:rsid w:val="0005732F"/>
    <w:rsid w:val="00060895"/>
    <w:rsid w:val="00062462"/>
    <w:rsid w:val="00066DF0"/>
    <w:rsid w:val="00074DAC"/>
    <w:rsid w:val="0007714E"/>
    <w:rsid w:val="0009441E"/>
    <w:rsid w:val="0009614A"/>
    <w:rsid w:val="0009698A"/>
    <w:rsid w:val="000A1B78"/>
    <w:rsid w:val="000C0969"/>
    <w:rsid w:val="000C1A1A"/>
    <w:rsid w:val="000C6E8E"/>
    <w:rsid w:val="000D0CCE"/>
    <w:rsid w:val="000D6AB7"/>
    <w:rsid w:val="000E1539"/>
    <w:rsid w:val="000E55A1"/>
    <w:rsid w:val="000E6E43"/>
    <w:rsid w:val="000F1D19"/>
    <w:rsid w:val="000F213A"/>
    <w:rsid w:val="000F2D93"/>
    <w:rsid w:val="000F650E"/>
    <w:rsid w:val="00100B98"/>
    <w:rsid w:val="00106601"/>
    <w:rsid w:val="00110A9F"/>
    <w:rsid w:val="001170AE"/>
    <w:rsid w:val="00117488"/>
    <w:rsid w:val="00122DED"/>
    <w:rsid w:val="00132265"/>
    <w:rsid w:val="00134E43"/>
    <w:rsid w:val="00135A2A"/>
    <w:rsid w:val="00135E7B"/>
    <w:rsid w:val="00137CBB"/>
    <w:rsid w:val="00145B8E"/>
    <w:rsid w:val="0014640F"/>
    <w:rsid w:val="001504A9"/>
    <w:rsid w:val="00152E4D"/>
    <w:rsid w:val="001579D8"/>
    <w:rsid w:val="001639F5"/>
    <w:rsid w:val="0018093D"/>
    <w:rsid w:val="00187A59"/>
    <w:rsid w:val="0019042B"/>
    <w:rsid w:val="001B133F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E6C3F"/>
    <w:rsid w:val="001F09EC"/>
    <w:rsid w:val="001F5B4F"/>
    <w:rsid w:val="001F5C28"/>
    <w:rsid w:val="001F6547"/>
    <w:rsid w:val="0020548B"/>
    <w:rsid w:val="0020607F"/>
    <w:rsid w:val="002062E6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0AC1"/>
    <w:rsid w:val="00262D4E"/>
    <w:rsid w:val="002646C8"/>
    <w:rsid w:val="00280D1D"/>
    <w:rsid w:val="002816A4"/>
    <w:rsid w:val="00282B5D"/>
    <w:rsid w:val="00283592"/>
    <w:rsid w:val="00286914"/>
    <w:rsid w:val="00294CD2"/>
    <w:rsid w:val="002A2E44"/>
    <w:rsid w:val="002A5008"/>
    <w:rsid w:val="002B08A4"/>
    <w:rsid w:val="002B2998"/>
    <w:rsid w:val="002B64EE"/>
    <w:rsid w:val="002C46FB"/>
    <w:rsid w:val="002C49D6"/>
    <w:rsid w:val="002C6C31"/>
    <w:rsid w:val="002C748C"/>
    <w:rsid w:val="002D0E88"/>
    <w:rsid w:val="002D52B2"/>
    <w:rsid w:val="002E0941"/>
    <w:rsid w:val="002E14FB"/>
    <w:rsid w:val="002E2611"/>
    <w:rsid w:val="002E274E"/>
    <w:rsid w:val="002E68CD"/>
    <w:rsid w:val="002F678C"/>
    <w:rsid w:val="002F7B77"/>
    <w:rsid w:val="003063C0"/>
    <w:rsid w:val="00312D26"/>
    <w:rsid w:val="003145A9"/>
    <w:rsid w:val="003152BF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50B92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42C"/>
    <w:rsid w:val="00383954"/>
    <w:rsid w:val="0039126D"/>
    <w:rsid w:val="0039337D"/>
    <w:rsid w:val="003964D4"/>
    <w:rsid w:val="0039656A"/>
    <w:rsid w:val="00396E0C"/>
    <w:rsid w:val="003A5ED3"/>
    <w:rsid w:val="003A6677"/>
    <w:rsid w:val="003B14A0"/>
    <w:rsid w:val="003B595E"/>
    <w:rsid w:val="003C2D66"/>
    <w:rsid w:val="003D04B7"/>
    <w:rsid w:val="003D09E4"/>
    <w:rsid w:val="003D3553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284E"/>
    <w:rsid w:val="00424B7D"/>
    <w:rsid w:val="0042594D"/>
    <w:rsid w:val="00441382"/>
    <w:rsid w:val="00444A97"/>
    <w:rsid w:val="0044704B"/>
    <w:rsid w:val="00451221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B4E57"/>
    <w:rsid w:val="004C51F8"/>
    <w:rsid w:val="004D2412"/>
    <w:rsid w:val="004D70F0"/>
    <w:rsid w:val="004F4A4D"/>
    <w:rsid w:val="004F6A99"/>
    <w:rsid w:val="004F702A"/>
    <w:rsid w:val="005017F3"/>
    <w:rsid w:val="00501A64"/>
    <w:rsid w:val="00503BFD"/>
    <w:rsid w:val="005043E5"/>
    <w:rsid w:val="00513D36"/>
    <w:rsid w:val="00514F37"/>
    <w:rsid w:val="00515E2F"/>
    <w:rsid w:val="00521726"/>
    <w:rsid w:val="00526530"/>
    <w:rsid w:val="0053645C"/>
    <w:rsid w:val="00543D5E"/>
    <w:rsid w:val="00545244"/>
    <w:rsid w:val="00550742"/>
    <w:rsid w:val="00553801"/>
    <w:rsid w:val="005615BE"/>
    <w:rsid w:val="00562E3D"/>
    <w:rsid w:val="00575FFC"/>
    <w:rsid w:val="005818B8"/>
    <w:rsid w:val="0059027A"/>
    <w:rsid w:val="005A1BD7"/>
    <w:rsid w:val="005A2BEC"/>
    <w:rsid w:val="005A36BE"/>
    <w:rsid w:val="005B4FAF"/>
    <w:rsid w:val="005B6E8C"/>
    <w:rsid w:val="005C29DD"/>
    <w:rsid w:val="005C5603"/>
    <w:rsid w:val="005C6668"/>
    <w:rsid w:val="005D4151"/>
    <w:rsid w:val="005D5E21"/>
    <w:rsid w:val="005E02CD"/>
    <w:rsid w:val="005E16B5"/>
    <w:rsid w:val="005E3E58"/>
    <w:rsid w:val="005F1E97"/>
    <w:rsid w:val="005F3A89"/>
    <w:rsid w:val="005F4572"/>
    <w:rsid w:val="00602CB6"/>
    <w:rsid w:val="006040DB"/>
    <w:rsid w:val="00606D41"/>
    <w:rsid w:val="00610FF8"/>
    <w:rsid w:val="00612C22"/>
    <w:rsid w:val="00622ADD"/>
    <w:rsid w:val="00624485"/>
    <w:rsid w:val="00641E45"/>
    <w:rsid w:val="00645725"/>
    <w:rsid w:val="00647A67"/>
    <w:rsid w:val="00653D01"/>
    <w:rsid w:val="00664EE1"/>
    <w:rsid w:val="006662ED"/>
    <w:rsid w:val="00670274"/>
    <w:rsid w:val="006767B2"/>
    <w:rsid w:val="00685EED"/>
    <w:rsid w:val="006953A2"/>
    <w:rsid w:val="006B0F13"/>
    <w:rsid w:val="006B6044"/>
    <w:rsid w:val="006C6A9D"/>
    <w:rsid w:val="006D1154"/>
    <w:rsid w:val="006D2ECD"/>
    <w:rsid w:val="006D5E62"/>
    <w:rsid w:val="006F44BE"/>
    <w:rsid w:val="00703BD3"/>
    <w:rsid w:val="00705849"/>
    <w:rsid w:val="00706308"/>
    <w:rsid w:val="00712665"/>
    <w:rsid w:val="0071386B"/>
    <w:rsid w:val="0072479C"/>
    <w:rsid w:val="00727966"/>
    <w:rsid w:val="007358BA"/>
    <w:rsid w:val="007361EE"/>
    <w:rsid w:val="00743326"/>
    <w:rsid w:val="00750733"/>
    <w:rsid w:val="00750780"/>
    <w:rsid w:val="007525D1"/>
    <w:rsid w:val="0075272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41A3"/>
    <w:rsid w:val="007865DD"/>
    <w:rsid w:val="00787B55"/>
    <w:rsid w:val="0079179F"/>
    <w:rsid w:val="00792FC0"/>
    <w:rsid w:val="00793E98"/>
    <w:rsid w:val="00796A8D"/>
    <w:rsid w:val="007A15EC"/>
    <w:rsid w:val="007B0C68"/>
    <w:rsid w:val="007B3114"/>
    <w:rsid w:val="007B5373"/>
    <w:rsid w:val="007B5460"/>
    <w:rsid w:val="007C0010"/>
    <w:rsid w:val="007C037C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137ED"/>
    <w:rsid w:val="008222EE"/>
    <w:rsid w:val="00823AC1"/>
    <w:rsid w:val="00826EA4"/>
    <w:rsid w:val="00832239"/>
    <w:rsid w:val="00843B35"/>
    <w:rsid w:val="00854B34"/>
    <w:rsid w:val="008602F1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6125"/>
    <w:rsid w:val="008D7BDD"/>
    <w:rsid w:val="008E1C83"/>
    <w:rsid w:val="008F28CD"/>
    <w:rsid w:val="0090254C"/>
    <w:rsid w:val="0090724E"/>
    <w:rsid w:val="00907888"/>
    <w:rsid w:val="00907DE2"/>
    <w:rsid w:val="00910D57"/>
    <w:rsid w:val="009114A3"/>
    <w:rsid w:val="009221AC"/>
    <w:rsid w:val="009225D7"/>
    <w:rsid w:val="009248C1"/>
    <w:rsid w:val="009261FD"/>
    <w:rsid w:val="00934750"/>
    <w:rsid w:val="00934E30"/>
    <w:rsid w:val="00935271"/>
    <w:rsid w:val="00943209"/>
    <w:rsid w:val="0094509D"/>
    <w:rsid w:val="00945318"/>
    <w:rsid w:val="00950DB4"/>
    <w:rsid w:val="00951347"/>
    <w:rsid w:val="009534C6"/>
    <w:rsid w:val="00957CCB"/>
    <w:rsid w:val="009606EB"/>
    <w:rsid w:val="009634EC"/>
    <w:rsid w:val="00963973"/>
    <w:rsid w:val="00971786"/>
    <w:rsid w:val="00971B3B"/>
    <w:rsid w:val="009933AB"/>
    <w:rsid w:val="009B18A8"/>
    <w:rsid w:val="009B727B"/>
    <w:rsid w:val="009C1976"/>
    <w:rsid w:val="009C2F70"/>
    <w:rsid w:val="009C2F9E"/>
    <w:rsid w:val="009D5AE2"/>
    <w:rsid w:val="009F74CD"/>
    <w:rsid w:val="009F7CB4"/>
    <w:rsid w:val="00A07FEF"/>
    <w:rsid w:val="00A13BD1"/>
    <w:rsid w:val="00A1497C"/>
    <w:rsid w:val="00A21956"/>
    <w:rsid w:val="00A42EEC"/>
    <w:rsid w:val="00A463DC"/>
    <w:rsid w:val="00A50406"/>
    <w:rsid w:val="00A50767"/>
    <w:rsid w:val="00A50801"/>
    <w:rsid w:val="00A60A58"/>
    <w:rsid w:val="00A61B21"/>
    <w:rsid w:val="00A65B09"/>
    <w:rsid w:val="00A670BB"/>
    <w:rsid w:val="00A71291"/>
    <w:rsid w:val="00A72C59"/>
    <w:rsid w:val="00A76E7C"/>
    <w:rsid w:val="00A81265"/>
    <w:rsid w:val="00A871D6"/>
    <w:rsid w:val="00AA2F6F"/>
    <w:rsid w:val="00AA4B6C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7EB3"/>
    <w:rsid w:val="00AD24E6"/>
    <w:rsid w:val="00AD31A0"/>
    <w:rsid w:val="00AD44F1"/>
    <w:rsid w:val="00AD4DF7"/>
    <w:rsid w:val="00AE0183"/>
    <w:rsid w:val="00AE126A"/>
    <w:rsid w:val="00AE2110"/>
    <w:rsid w:val="00AE2EB1"/>
    <w:rsid w:val="00B01DA1"/>
    <w:rsid w:val="00B042DD"/>
    <w:rsid w:val="00B11A76"/>
    <w:rsid w:val="00B233E3"/>
    <w:rsid w:val="00B30352"/>
    <w:rsid w:val="00B3179E"/>
    <w:rsid w:val="00B346DF"/>
    <w:rsid w:val="00B460C2"/>
    <w:rsid w:val="00B47460"/>
    <w:rsid w:val="00B61142"/>
    <w:rsid w:val="00B63EB9"/>
    <w:rsid w:val="00B75ED8"/>
    <w:rsid w:val="00B77809"/>
    <w:rsid w:val="00B83AFB"/>
    <w:rsid w:val="00B83B98"/>
    <w:rsid w:val="00B83FAC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0384"/>
    <w:rsid w:val="00BC6FB7"/>
    <w:rsid w:val="00BD19BE"/>
    <w:rsid w:val="00BD5564"/>
    <w:rsid w:val="00BE55A7"/>
    <w:rsid w:val="00BE64B3"/>
    <w:rsid w:val="00BF6A7B"/>
    <w:rsid w:val="00BF6B3C"/>
    <w:rsid w:val="00C00E45"/>
    <w:rsid w:val="00C06D9A"/>
    <w:rsid w:val="00C0702B"/>
    <w:rsid w:val="00C11B08"/>
    <w:rsid w:val="00C12133"/>
    <w:rsid w:val="00C12A81"/>
    <w:rsid w:val="00C16413"/>
    <w:rsid w:val="00C17A25"/>
    <w:rsid w:val="00C201EB"/>
    <w:rsid w:val="00C20B27"/>
    <w:rsid w:val="00C33308"/>
    <w:rsid w:val="00C4003A"/>
    <w:rsid w:val="00C40873"/>
    <w:rsid w:val="00C41422"/>
    <w:rsid w:val="00C426AA"/>
    <w:rsid w:val="00C50828"/>
    <w:rsid w:val="00C51137"/>
    <w:rsid w:val="00C6206C"/>
    <w:rsid w:val="00C62814"/>
    <w:rsid w:val="00C72D11"/>
    <w:rsid w:val="00C863AE"/>
    <w:rsid w:val="00C87372"/>
    <w:rsid w:val="00C92E08"/>
    <w:rsid w:val="00C93473"/>
    <w:rsid w:val="00C952DE"/>
    <w:rsid w:val="00C971C1"/>
    <w:rsid w:val="00CA1FE3"/>
    <w:rsid w:val="00CA332D"/>
    <w:rsid w:val="00CB254D"/>
    <w:rsid w:val="00CB3533"/>
    <w:rsid w:val="00CB7600"/>
    <w:rsid w:val="00CB7625"/>
    <w:rsid w:val="00CB7D61"/>
    <w:rsid w:val="00CC2125"/>
    <w:rsid w:val="00CC34F0"/>
    <w:rsid w:val="00CC6A4B"/>
    <w:rsid w:val="00CC771A"/>
    <w:rsid w:val="00CD7A5A"/>
    <w:rsid w:val="00CD7AAF"/>
    <w:rsid w:val="00CE2BA6"/>
    <w:rsid w:val="00CE564D"/>
    <w:rsid w:val="00CF181E"/>
    <w:rsid w:val="00CF2B0C"/>
    <w:rsid w:val="00D023A0"/>
    <w:rsid w:val="00D15BD5"/>
    <w:rsid w:val="00D16E87"/>
    <w:rsid w:val="00D25AA0"/>
    <w:rsid w:val="00D27D0E"/>
    <w:rsid w:val="00D35DA7"/>
    <w:rsid w:val="00D47AD0"/>
    <w:rsid w:val="00D57A57"/>
    <w:rsid w:val="00D613A9"/>
    <w:rsid w:val="00D658D3"/>
    <w:rsid w:val="00D65FB6"/>
    <w:rsid w:val="00D7238E"/>
    <w:rsid w:val="00D73003"/>
    <w:rsid w:val="00D73C03"/>
    <w:rsid w:val="00D802A1"/>
    <w:rsid w:val="00D81A72"/>
    <w:rsid w:val="00D92EDA"/>
    <w:rsid w:val="00D9359B"/>
    <w:rsid w:val="00D94B0E"/>
    <w:rsid w:val="00DA0C43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DF4297"/>
    <w:rsid w:val="00E0416E"/>
    <w:rsid w:val="00E05BA5"/>
    <w:rsid w:val="00E07762"/>
    <w:rsid w:val="00E12CAA"/>
    <w:rsid w:val="00E132D1"/>
    <w:rsid w:val="00E239D8"/>
    <w:rsid w:val="00E318F2"/>
    <w:rsid w:val="00E334BB"/>
    <w:rsid w:val="00E42DAD"/>
    <w:rsid w:val="00E4520C"/>
    <w:rsid w:val="00E454A7"/>
    <w:rsid w:val="00E45F90"/>
    <w:rsid w:val="00E47E3C"/>
    <w:rsid w:val="00E52291"/>
    <w:rsid w:val="00E527BE"/>
    <w:rsid w:val="00E5387D"/>
    <w:rsid w:val="00E56EFE"/>
    <w:rsid w:val="00E60CE6"/>
    <w:rsid w:val="00E61D02"/>
    <w:rsid w:val="00E62C23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39C5"/>
    <w:rsid w:val="00E87FB4"/>
    <w:rsid w:val="00E93FCF"/>
    <w:rsid w:val="00E9542B"/>
    <w:rsid w:val="00E96BF0"/>
    <w:rsid w:val="00E9778E"/>
    <w:rsid w:val="00EA694A"/>
    <w:rsid w:val="00EB7C66"/>
    <w:rsid w:val="00EC1C43"/>
    <w:rsid w:val="00EC42E3"/>
    <w:rsid w:val="00EC72BE"/>
    <w:rsid w:val="00ED2A99"/>
    <w:rsid w:val="00EE35E4"/>
    <w:rsid w:val="00EF4D4B"/>
    <w:rsid w:val="00F005C9"/>
    <w:rsid w:val="00F009DC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1133"/>
    <w:rsid w:val="00F669BA"/>
    <w:rsid w:val="00F7766C"/>
    <w:rsid w:val="00F81C80"/>
    <w:rsid w:val="00F82076"/>
    <w:rsid w:val="00F85744"/>
    <w:rsid w:val="00F94FCC"/>
    <w:rsid w:val="00FA1AA5"/>
    <w:rsid w:val="00FA269F"/>
    <w:rsid w:val="00FB21F7"/>
    <w:rsid w:val="00FB22AF"/>
    <w:rsid w:val="00FB2AAE"/>
    <w:rsid w:val="00FB46A6"/>
    <w:rsid w:val="00FB7F9C"/>
    <w:rsid w:val="00FC0B96"/>
    <w:rsid w:val="00FC25E1"/>
    <w:rsid w:val="00FC3FA5"/>
    <w:rsid w:val="00FC6260"/>
    <w:rsid w:val="00FD26DC"/>
    <w:rsid w:val="00FD27CF"/>
    <w:rsid w:val="00FD2C03"/>
    <w:rsid w:val="00FD3E23"/>
    <w:rsid w:val="00FD472A"/>
    <w:rsid w:val="00FD63B3"/>
    <w:rsid w:val="00FE1BFD"/>
    <w:rsid w:val="00FE6EA7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1428B"/>
  <w15:chartTrackingRefBased/>
  <w15:docId w15:val="{4D35B651-9239-4736-97B0-06A407D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Maiandra GD"/>
        <w:lang w:val="nl-NL" w:eastAsia="nl-NL" w:bidi="ar-SA"/>
      </w:rPr>
    </w:rPrDefault>
    <w:pPrDefault>
      <w:pPr>
        <w:spacing w:line="344" w:lineRule="atLeast"/>
      </w:pPr>
    </w:pPrDefault>
  </w:docDefaults>
  <w:latentStyles w:defLockedState="0" w:defUIPriority="0" w:defSemiHidden="0" w:defUnhideWhenUsed="0" w:defQFormat="0" w:count="376">
    <w:lsdException w:name="Normal" w:uiPriority="68"/>
    <w:lsdException w:name="heading 1" w:uiPriority="4" w:qFormat="1"/>
    <w:lsdException w:name="heading 2" w:uiPriority="6" w:qFormat="1"/>
    <w:lsdException w:name="heading 3" w:uiPriority="8" w:qFormat="1"/>
    <w:lsdException w:name="heading 4" w:uiPriority="59"/>
    <w:lsdException w:name="heading 5" w:uiPriority="60"/>
    <w:lsdException w:name="heading 6" w:uiPriority="61"/>
    <w:lsdException w:name="heading 7" w:semiHidden="1" w:uiPriority="62"/>
    <w:lsdException w:name="heading 8" w:semiHidden="1" w:uiPriority="63"/>
    <w:lsdException w:name="heading 9" w:semiHidden="1" w:uiPriority="64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0"/>
    <w:lsdException w:name="toc 2" w:semiHidden="1" w:uiPriority="51"/>
    <w:lsdException w:name="toc 3" w:semiHidden="1" w:uiPriority="52"/>
    <w:lsdException w:name="toc 4" w:semiHidden="1" w:uiPriority="53"/>
    <w:lsdException w:name="toc 5" w:semiHidden="1" w:uiPriority="54"/>
    <w:lsdException w:name="toc 6" w:semiHidden="1" w:uiPriority="55"/>
    <w:lsdException w:name="toc 7" w:semiHidden="1" w:uiPriority="56"/>
    <w:lsdException w:name="toc 8" w:semiHidden="1" w:uiPriority="57"/>
    <w:lsdException w:name="toc 9" w:semiHidden="1" w:uiPriority="58"/>
    <w:lsdException w:name="Normal Indent" w:semiHidden="1"/>
    <w:lsdException w:name="footnote text" w:semiHidden="1" w:uiPriority="7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43"/>
    <w:lsdException w:name="table of figures" w:semiHidden="1" w:uiPriority="66"/>
    <w:lsdException w:name="envelope address" w:semiHidden="1"/>
    <w:lsdException w:name="envelope return" w:semiHidden="1"/>
    <w:lsdException w:name="footnote reference" w:semiHidden="1" w:uiPriority="69"/>
    <w:lsdException w:name="annotation reference" w:semiHidden="1"/>
    <w:lsdException w:name="line number" w:semiHidden="1"/>
    <w:lsdException w:name="page number" w:semiHidden="1"/>
    <w:lsdException w:name="endnote reference" w:semiHidden="1" w:uiPriority="46"/>
    <w:lsdException w:name="endnote text" w:semiHidden="1" w:uiPriority="47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49"/>
    <w:lsdException w:name="FollowedHyperlink" w:semiHidden="1" w:uiPriority="48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l Vilans"/>
    <w:uiPriority w:val="68"/>
    <w:rsid w:val="00645725"/>
  </w:style>
  <w:style w:type="paragraph" w:styleId="Kop1">
    <w:name w:val="heading 1"/>
    <w:aliases w:val="Kop 1 Vilans"/>
    <w:basedOn w:val="ZsysbasisVilans"/>
    <w:next w:val="BasistekstVilans"/>
    <w:uiPriority w:val="4"/>
    <w:qFormat/>
    <w:rsid w:val="00645725"/>
    <w:pPr>
      <w:keepNext/>
      <w:keepLines/>
      <w:numPr>
        <w:numId w:val="27"/>
      </w:numPr>
      <w:spacing w:before="344"/>
      <w:outlineLvl w:val="0"/>
    </w:pPr>
    <w:rPr>
      <w:b/>
      <w:bCs/>
      <w:szCs w:val="32"/>
    </w:rPr>
  </w:style>
  <w:style w:type="paragraph" w:styleId="Kop2">
    <w:name w:val="heading 2"/>
    <w:aliases w:val="Kop 2 Vilans"/>
    <w:basedOn w:val="ZsysbasisVilans"/>
    <w:next w:val="BasistekstVilans"/>
    <w:uiPriority w:val="6"/>
    <w:qFormat/>
    <w:rsid w:val="00645725"/>
    <w:pPr>
      <w:keepNext/>
      <w:keepLines/>
      <w:numPr>
        <w:ilvl w:val="1"/>
        <w:numId w:val="27"/>
      </w:numPr>
      <w:spacing w:before="344"/>
      <w:outlineLvl w:val="1"/>
    </w:pPr>
    <w:rPr>
      <w:b/>
      <w:bCs/>
      <w:iCs/>
      <w:szCs w:val="28"/>
    </w:rPr>
  </w:style>
  <w:style w:type="paragraph" w:styleId="Kop3">
    <w:name w:val="heading 3"/>
    <w:aliases w:val="Kop 3 Vilans"/>
    <w:basedOn w:val="ZsysbasisVilans"/>
    <w:next w:val="BasistekstVilans"/>
    <w:uiPriority w:val="8"/>
    <w:qFormat/>
    <w:rsid w:val="00645725"/>
    <w:pPr>
      <w:keepNext/>
      <w:keepLines/>
      <w:numPr>
        <w:ilvl w:val="2"/>
        <w:numId w:val="27"/>
      </w:numPr>
      <w:spacing w:before="344"/>
      <w:outlineLvl w:val="2"/>
    </w:pPr>
    <w:rPr>
      <w:i/>
      <w:iCs/>
    </w:rPr>
  </w:style>
  <w:style w:type="paragraph" w:styleId="Kop4">
    <w:name w:val="heading 4"/>
    <w:aliases w:val="Kop 4 Vilans"/>
    <w:basedOn w:val="ZsysbasisVilans"/>
    <w:next w:val="BasistekstVilans"/>
    <w:uiPriority w:val="59"/>
    <w:rsid w:val="00645725"/>
    <w:pPr>
      <w:keepNext/>
      <w:keepLines/>
      <w:numPr>
        <w:ilvl w:val="3"/>
        <w:numId w:val="27"/>
      </w:numPr>
      <w:outlineLvl w:val="3"/>
    </w:pPr>
    <w:rPr>
      <w:bCs/>
      <w:szCs w:val="24"/>
    </w:rPr>
  </w:style>
  <w:style w:type="paragraph" w:styleId="Kop5">
    <w:name w:val="heading 5"/>
    <w:aliases w:val="Kop 5 Vilans"/>
    <w:basedOn w:val="ZsysbasisVilans"/>
    <w:next w:val="BasistekstVilans"/>
    <w:uiPriority w:val="60"/>
    <w:rsid w:val="00645725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Kop 6 Vilans"/>
    <w:basedOn w:val="ZsysbasisVilans"/>
    <w:next w:val="BasistekstVilans"/>
    <w:uiPriority w:val="61"/>
    <w:rsid w:val="00645725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Kop 7 Vilans"/>
    <w:basedOn w:val="ZsysbasisVilans"/>
    <w:next w:val="BasistekstVilans"/>
    <w:uiPriority w:val="62"/>
    <w:rsid w:val="00645725"/>
    <w:pPr>
      <w:keepNext/>
      <w:keepLines/>
      <w:numPr>
        <w:ilvl w:val="6"/>
        <w:numId w:val="27"/>
      </w:numPr>
      <w:outlineLvl w:val="6"/>
    </w:pPr>
    <w:rPr>
      <w:bCs/>
    </w:rPr>
  </w:style>
  <w:style w:type="paragraph" w:styleId="Kop8">
    <w:name w:val="heading 8"/>
    <w:aliases w:val="Kop 8 Vilans"/>
    <w:basedOn w:val="ZsysbasisVilans"/>
    <w:next w:val="BasistekstVilans"/>
    <w:uiPriority w:val="63"/>
    <w:rsid w:val="00645725"/>
    <w:pPr>
      <w:keepNext/>
      <w:keepLines/>
      <w:numPr>
        <w:ilvl w:val="7"/>
        <w:numId w:val="27"/>
      </w:numPr>
      <w:outlineLvl w:val="7"/>
    </w:pPr>
    <w:rPr>
      <w:iCs/>
    </w:rPr>
  </w:style>
  <w:style w:type="paragraph" w:styleId="Kop9">
    <w:name w:val="heading 9"/>
    <w:aliases w:val="Kop 9 Vilans"/>
    <w:basedOn w:val="ZsysbasisVilans"/>
    <w:next w:val="BasistekstVilans"/>
    <w:uiPriority w:val="64"/>
    <w:rsid w:val="00645725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Vilans">
    <w:name w:val="Basistekst Vilans"/>
    <w:basedOn w:val="ZsysbasisVilans"/>
    <w:qFormat/>
    <w:rsid w:val="00645725"/>
  </w:style>
  <w:style w:type="paragraph" w:customStyle="1" w:styleId="ZsysbasisVilans">
    <w:name w:val="Zsysbasis Vilans"/>
    <w:next w:val="BasistekstVilans"/>
    <w:link w:val="ZsysbasisVilansChar"/>
    <w:semiHidden/>
    <w:rsid w:val="00645725"/>
  </w:style>
  <w:style w:type="paragraph" w:customStyle="1" w:styleId="BasistekstvetVilans">
    <w:name w:val="Basistekst vet Vilans"/>
    <w:basedOn w:val="ZsysbasisVilans"/>
    <w:next w:val="BasistekstVilans"/>
    <w:uiPriority w:val="1"/>
    <w:qFormat/>
    <w:rsid w:val="00645725"/>
    <w:rPr>
      <w:b/>
      <w:bCs/>
    </w:rPr>
  </w:style>
  <w:style w:type="character" w:styleId="GevolgdeHyperlink">
    <w:name w:val="FollowedHyperlink"/>
    <w:aliases w:val="GevolgdeHyperlink Vilans"/>
    <w:basedOn w:val="Standaardalinea-lettertype"/>
    <w:uiPriority w:val="48"/>
    <w:rsid w:val="00C426AA"/>
    <w:rPr>
      <w:color w:val="0563C1"/>
      <w:u w:val="single"/>
    </w:rPr>
  </w:style>
  <w:style w:type="character" w:styleId="Hyperlink">
    <w:name w:val="Hyperlink"/>
    <w:aliases w:val="Hyperlink Vilans"/>
    <w:basedOn w:val="Standaardalinea-lettertype"/>
    <w:uiPriority w:val="49"/>
    <w:rsid w:val="00C426AA"/>
    <w:rPr>
      <w:color w:val="0563C1"/>
      <w:u w:val="single"/>
    </w:rPr>
  </w:style>
  <w:style w:type="paragraph" w:customStyle="1" w:styleId="AdresvakVilans">
    <w:name w:val="Adresvak Vilans"/>
    <w:basedOn w:val="ZsysbasisVilans"/>
    <w:uiPriority w:val="40"/>
    <w:rsid w:val="00645725"/>
    <w:pPr>
      <w:spacing w:line="304" w:lineRule="exact"/>
      <w:contextualSpacing/>
    </w:pPr>
    <w:rPr>
      <w:noProof/>
      <w:sz w:val="22"/>
    </w:rPr>
  </w:style>
  <w:style w:type="paragraph" w:styleId="Koptekst">
    <w:name w:val="header"/>
    <w:basedOn w:val="ZsysbasisVilans"/>
    <w:next w:val="BasistekstVilans"/>
    <w:semiHidden/>
    <w:rsid w:val="00645725"/>
  </w:style>
  <w:style w:type="paragraph" w:styleId="Voettekst">
    <w:name w:val="footer"/>
    <w:basedOn w:val="ZsysbasisVilans"/>
    <w:next w:val="BasistekstVilans"/>
    <w:semiHidden/>
    <w:rsid w:val="00645725"/>
    <w:pPr>
      <w:jc w:val="right"/>
    </w:pPr>
  </w:style>
  <w:style w:type="paragraph" w:customStyle="1" w:styleId="KoptekstVilans">
    <w:name w:val="Koptekst Vilans"/>
    <w:basedOn w:val="ZsysbasisdocumentgegevensVilans"/>
    <w:uiPriority w:val="65"/>
    <w:rsid w:val="00645725"/>
  </w:style>
  <w:style w:type="paragraph" w:customStyle="1" w:styleId="VoettekstVilans">
    <w:name w:val="Voettekst Vilans"/>
    <w:basedOn w:val="ZsysbasisdocumentgegevensVilans"/>
    <w:uiPriority w:val="71"/>
    <w:rsid w:val="00645725"/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Vilans">
    <w:name w:val="Basistekst cursief Vilans"/>
    <w:basedOn w:val="ZsysbasisVilans"/>
    <w:next w:val="BasistekstVilans"/>
    <w:uiPriority w:val="2"/>
    <w:qFormat/>
    <w:rsid w:val="00645725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Vilans"/>
    <w:next w:val="BasistekstVilans"/>
    <w:semiHidden/>
    <w:rsid w:val="00645725"/>
  </w:style>
  <w:style w:type="paragraph" w:styleId="Adresenvelop">
    <w:name w:val="envelope address"/>
    <w:basedOn w:val="ZsysbasisVilans"/>
    <w:next w:val="BasistekstVilans"/>
    <w:semiHidden/>
    <w:rsid w:val="00645725"/>
  </w:style>
  <w:style w:type="paragraph" w:styleId="Afsluiting">
    <w:name w:val="Closing"/>
    <w:basedOn w:val="ZsysbasisVilans"/>
    <w:next w:val="BasistekstVilans"/>
    <w:semiHidden/>
    <w:rsid w:val="00645725"/>
  </w:style>
  <w:style w:type="paragraph" w:customStyle="1" w:styleId="Inspring1eniveauVilans">
    <w:name w:val="Inspring 1e niveau Vilans"/>
    <w:basedOn w:val="ZsysbasisVilans"/>
    <w:uiPriority w:val="31"/>
    <w:qFormat/>
    <w:rsid w:val="00645725"/>
    <w:pPr>
      <w:tabs>
        <w:tab w:val="left" w:pos="284"/>
      </w:tabs>
      <w:ind w:left="284" w:hanging="284"/>
    </w:pPr>
  </w:style>
  <w:style w:type="paragraph" w:customStyle="1" w:styleId="Inspring2eniveauVilans">
    <w:name w:val="Inspring 2e niveau Vilans"/>
    <w:basedOn w:val="ZsysbasisVilans"/>
    <w:uiPriority w:val="32"/>
    <w:qFormat/>
    <w:rsid w:val="00645725"/>
    <w:pPr>
      <w:tabs>
        <w:tab w:val="left" w:pos="567"/>
      </w:tabs>
      <w:ind w:left="568" w:hanging="284"/>
    </w:pPr>
  </w:style>
  <w:style w:type="paragraph" w:customStyle="1" w:styleId="Inspring3eniveauVilans">
    <w:name w:val="Inspring 3e niveau Vilans"/>
    <w:basedOn w:val="ZsysbasisVilans"/>
    <w:uiPriority w:val="33"/>
    <w:qFormat/>
    <w:rsid w:val="00645725"/>
    <w:pPr>
      <w:tabs>
        <w:tab w:val="left" w:pos="851"/>
      </w:tabs>
      <w:ind w:left="851" w:hanging="284"/>
    </w:pPr>
  </w:style>
  <w:style w:type="paragraph" w:customStyle="1" w:styleId="Zwevend1eniveauVilans">
    <w:name w:val="Zwevend 1e niveau Vilans"/>
    <w:basedOn w:val="ZsysbasisVilans"/>
    <w:uiPriority w:val="34"/>
    <w:qFormat/>
    <w:rsid w:val="00645725"/>
    <w:pPr>
      <w:ind w:left="284"/>
    </w:pPr>
  </w:style>
  <w:style w:type="paragraph" w:customStyle="1" w:styleId="Zwevend2eniveauVilans">
    <w:name w:val="Zwevend 2e niveau Vilans"/>
    <w:basedOn w:val="ZsysbasisVilans"/>
    <w:uiPriority w:val="35"/>
    <w:qFormat/>
    <w:rsid w:val="00645725"/>
    <w:pPr>
      <w:ind w:left="567"/>
    </w:pPr>
  </w:style>
  <w:style w:type="paragraph" w:customStyle="1" w:styleId="Zwevend3eniveauVilans">
    <w:name w:val="Zwevend 3e niveau Vilans"/>
    <w:basedOn w:val="ZsysbasisVilans"/>
    <w:uiPriority w:val="36"/>
    <w:qFormat/>
    <w:rsid w:val="00645725"/>
    <w:pPr>
      <w:ind w:left="851"/>
    </w:pPr>
  </w:style>
  <w:style w:type="paragraph" w:styleId="Inhopg1">
    <w:name w:val="toc 1"/>
    <w:aliases w:val="Inhopg 1 Vilans"/>
    <w:basedOn w:val="ZsysbasistocVilans"/>
    <w:next w:val="BasistekstVilans"/>
    <w:uiPriority w:val="50"/>
    <w:rsid w:val="00645725"/>
    <w:rPr>
      <w:b/>
    </w:rPr>
  </w:style>
  <w:style w:type="paragraph" w:styleId="Inhopg2">
    <w:name w:val="toc 2"/>
    <w:aliases w:val="Inhopg 2 Vilans"/>
    <w:basedOn w:val="ZsysbasistocVilans"/>
    <w:next w:val="BasistekstVilans"/>
    <w:uiPriority w:val="51"/>
    <w:rsid w:val="00645725"/>
  </w:style>
  <w:style w:type="paragraph" w:styleId="Inhopg3">
    <w:name w:val="toc 3"/>
    <w:aliases w:val="Inhopg 3 Vilans"/>
    <w:basedOn w:val="ZsysbasistocVilans"/>
    <w:next w:val="BasistekstVilans"/>
    <w:uiPriority w:val="52"/>
    <w:rsid w:val="00645725"/>
  </w:style>
  <w:style w:type="paragraph" w:styleId="Inhopg4">
    <w:name w:val="toc 4"/>
    <w:aliases w:val="Inhopg 4 Vilans"/>
    <w:basedOn w:val="ZsysbasistocVilans"/>
    <w:next w:val="BasistekstVilans"/>
    <w:uiPriority w:val="53"/>
    <w:rsid w:val="00645725"/>
  </w:style>
  <w:style w:type="paragraph" w:styleId="Bronvermelding">
    <w:name w:val="table of authorities"/>
    <w:basedOn w:val="ZsysbasisVilans"/>
    <w:next w:val="BasistekstVilans"/>
    <w:semiHidden/>
    <w:rsid w:val="00645725"/>
    <w:pPr>
      <w:ind w:left="180" w:hanging="180"/>
    </w:pPr>
  </w:style>
  <w:style w:type="paragraph" w:styleId="Index2">
    <w:name w:val="index 2"/>
    <w:basedOn w:val="ZsysbasisVilans"/>
    <w:next w:val="BasistekstVilans"/>
    <w:semiHidden/>
    <w:rsid w:val="00645725"/>
  </w:style>
  <w:style w:type="paragraph" w:styleId="Index3">
    <w:name w:val="index 3"/>
    <w:basedOn w:val="ZsysbasisVilans"/>
    <w:next w:val="BasistekstVilans"/>
    <w:semiHidden/>
    <w:rsid w:val="00645725"/>
  </w:style>
  <w:style w:type="paragraph" w:styleId="Ondertitel">
    <w:name w:val="Subtitle"/>
    <w:basedOn w:val="ZsysbasisVilans"/>
    <w:next w:val="BasistekstVilans"/>
    <w:semiHidden/>
    <w:rsid w:val="00645725"/>
  </w:style>
  <w:style w:type="paragraph" w:styleId="Titel">
    <w:name w:val="Title"/>
    <w:basedOn w:val="ZsysbasisVilans"/>
    <w:next w:val="BasistekstVilans"/>
    <w:semiHidden/>
    <w:rsid w:val="00645725"/>
  </w:style>
  <w:style w:type="paragraph" w:customStyle="1" w:styleId="Kop2zondernummerVilans">
    <w:name w:val="Kop 2 zonder nummer Vilans"/>
    <w:basedOn w:val="ZsysbasisVilans"/>
    <w:next w:val="BasistekstVilans"/>
    <w:uiPriority w:val="5"/>
    <w:qFormat/>
    <w:rsid w:val="00645725"/>
    <w:pPr>
      <w:keepNext/>
      <w:keepLines/>
      <w:spacing w:before="344"/>
      <w:outlineLvl w:val="1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Vilans">
    <w:name w:val="Kop 1 zonder nummer Vilans"/>
    <w:basedOn w:val="ZsysbasisVilans"/>
    <w:next w:val="BasistekstVilans"/>
    <w:uiPriority w:val="3"/>
    <w:qFormat/>
    <w:rsid w:val="00645725"/>
    <w:pPr>
      <w:keepNext/>
      <w:keepLines/>
      <w:spacing w:before="344"/>
      <w:outlineLvl w:val="0"/>
    </w:pPr>
    <w:rPr>
      <w:b/>
      <w:bCs/>
      <w:szCs w:val="32"/>
    </w:rPr>
  </w:style>
  <w:style w:type="paragraph" w:customStyle="1" w:styleId="Kop3zondernummerVilans">
    <w:name w:val="Kop 3 zonder nummer Vilans"/>
    <w:basedOn w:val="ZsysbasisVilans"/>
    <w:next w:val="BasistekstVilans"/>
    <w:uiPriority w:val="7"/>
    <w:qFormat/>
    <w:rsid w:val="00645725"/>
    <w:pPr>
      <w:keepNext/>
      <w:keepLines/>
      <w:spacing w:before="344"/>
      <w:outlineLvl w:val="2"/>
    </w:pPr>
    <w:rPr>
      <w:i/>
      <w:iCs/>
    </w:rPr>
  </w:style>
  <w:style w:type="paragraph" w:styleId="Index4">
    <w:name w:val="index 4"/>
    <w:basedOn w:val="Standaard"/>
    <w:next w:val="Standaard"/>
    <w:semiHidden/>
    <w:rsid w:val="00645725"/>
    <w:pPr>
      <w:ind w:left="720" w:hanging="180"/>
    </w:pPr>
  </w:style>
  <w:style w:type="paragraph" w:styleId="Index5">
    <w:name w:val="index 5"/>
    <w:basedOn w:val="Standaard"/>
    <w:next w:val="Standaard"/>
    <w:semiHidden/>
    <w:rsid w:val="00645725"/>
    <w:pPr>
      <w:ind w:left="900" w:hanging="180"/>
    </w:pPr>
  </w:style>
  <w:style w:type="paragraph" w:styleId="Index6">
    <w:name w:val="index 6"/>
    <w:basedOn w:val="Standaard"/>
    <w:next w:val="Standaard"/>
    <w:semiHidden/>
    <w:rsid w:val="00645725"/>
    <w:pPr>
      <w:ind w:left="1080" w:hanging="180"/>
    </w:pPr>
  </w:style>
  <w:style w:type="paragraph" w:styleId="Index7">
    <w:name w:val="index 7"/>
    <w:basedOn w:val="Standaard"/>
    <w:next w:val="Standaard"/>
    <w:semiHidden/>
    <w:rsid w:val="00645725"/>
    <w:pPr>
      <w:ind w:left="1260" w:hanging="180"/>
    </w:pPr>
  </w:style>
  <w:style w:type="paragraph" w:styleId="Index8">
    <w:name w:val="index 8"/>
    <w:basedOn w:val="Standaard"/>
    <w:next w:val="Standaard"/>
    <w:semiHidden/>
    <w:rsid w:val="00645725"/>
    <w:pPr>
      <w:ind w:left="1440" w:hanging="180"/>
    </w:pPr>
  </w:style>
  <w:style w:type="paragraph" w:styleId="Index9">
    <w:name w:val="index 9"/>
    <w:basedOn w:val="Standaard"/>
    <w:next w:val="Standaard"/>
    <w:semiHidden/>
    <w:rsid w:val="00645725"/>
    <w:pPr>
      <w:ind w:left="1620" w:hanging="180"/>
    </w:pPr>
  </w:style>
  <w:style w:type="paragraph" w:styleId="Inhopg5">
    <w:name w:val="toc 5"/>
    <w:aliases w:val="Inhopg 5 Vilans"/>
    <w:basedOn w:val="ZsysbasistocVilans"/>
    <w:next w:val="BasistekstVilans"/>
    <w:uiPriority w:val="54"/>
    <w:rsid w:val="00645725"/>
  </w:style>
  <w:style w:type="paragraph" w:styleId="Inhopg6">
    <w:name w:val="toc 6"/>
    <w:aliases w:val="Inhopg 6 Vilans"/>
    <w:basedOn w:val="ZsysbasistocVilans"/>
    <w:next w:val="BasistekstVilans"/>
    <w:uiPriority w:val="55"/>
    <w:rsid w:val="00645725"/>
  </w:style>
  <w:style w:type="paragraph" w:styleId="Inhopg7">
    <w:name w:val="toc 7"/>
    <w:aliases w:val="Inhopg 7 Vilans"/>
    <w:basedOn w:val="ZsysbasistocVilans"/>
    <w:next w:val="BasistekstVilans"/>
    <w:uiPriority w:val="56"/>
    <w:rsid w:val="00645725"/>
  </w:style>
  <w:style w:type="paragraph" w:styleId="Inhopg8">
    <w:name w:val="toc 8"/>
    <w:aliases w:val="Inhopg 8 Vilans"/>
    <w:basedOn w:val="ZsysbasistocVilans"/>
    <w:next w:val="BasistekstVilans"/>
    <w:uiPriority w:val="57"/>
    <w:rsid w:val="00645725"/>
  </w:style>
  <w:style w:type="paragraph" w:styleId="Inhopg9">
    <w:name w:val="toc 9"/>
    <w:aliases w:val="Inhopg 9 Vilans"/>
    <w:basedOn w:val="ZsysbasistocVilans"/>
    <w:next w:val="BasistekstVilans"/>
    <w:uiPriority w:val="58"/>
    <w:rsid w:val="00645725"/>
  </w:style>
  <w:style w:type="paragraph" w:styleId="Afzender">
    <w:name w:val="envelope return"/>
    <w:basedOn w:val="ZsysbasisVilans"/>
    <w:next w:val="BasistekstVilans"/>
    <w:semiHidden/>
    <w:rsid w:val="00645725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Vilans"/>
    <w:next w:val="BasistekstVilans"/>
    <w:semiHidden/>
    <w:rsid w:val="00645725"/>
  </w:style>
  <w:style w:type="paragraph" w:styleId="Bloktekst">
    <w:name w:val="Block Text"/>
    <w:basedOn w:val="ZsysbasisVilans"/>
    <w:next w:val="BasistekstVilans"/>
    <w:semiHidden/>
    <w:rsid w:val="00645725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Vilans"/>
    <w:next w:val="BasistekstVilans"/>
    <w:semiHidden/>
    <w:rsid w:val="00645725"/>
  </w:style>
  <w:style w:type="paragraph" w:styleId="Handtekening">
    <w:name w:val="Signature"/>
    <w:basedOn w:val="ZsysbasisVilans"/>
    <w:next w:val="BasistekstVilans"/>
    <w:semiHidden/>
    <w:rsid w:val="00645725"/>
  </w:style>
  <w:style w:type="paragraph" w:styleId="HTML-voorafopgemaakt">
    <w:name w:val="HTML Preformatted"/>
    <w:basedOn w:val="ZsysbasisVilans"/>
    <w:next w:val="BasistekstVilans"/>
    <w:semiHidden/>
    <w:rsid w:val="00645725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367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  <w:tblStylePr w:type="band1Horz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A6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  <w:tblStylePr w:type="band1Horz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  <w:tblStylePr w:type="band1Horz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A8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  <w:tblStylePr w:type="band1Horz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</w:style>
  <w:style w:type="paragraph" w:styleId="HTML-adres">
    <w:name w:val="HTML Address"/>
    <w:basedOn w:val="ZsysbasisVilans"/>
    <w:next w:val="BasistekstVilans"/>
    <w:semiHidden/>
    <w:rsid w:val="00645725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  <w:tblStylePr w:type="band1Horz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8" w:space="0" w:color="613670" w:themeColor="accent6"/>
        <w:bottom w:val="single" w:sz="8" w:space="0" w:color="61367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3670" w:themeColor="accent6"/>
          <w:left w:val="nil"/>
          <w:bottom w:val="single" w:sz="8" w:space="0" w:color="61367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3670" w:themeColor="accent6"/>
          <w:left w:val="nil"/>
          <w:bottom w:val="single" w:sz="8" w:space="0" w:color="61367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Vilans"/>
    <w:next w:val="BasistekstVilans"/>
    <w:semiHidden/>
    <w:rsid w:val="00645725"/>
    <w:pPr>
      <w:ind w:left="284" w:hanging="284"/>
    </w:pPr>
  </w:style>
  <w:style w:type="paragraph" w:styleId="Lijst2">
    <w:name w:val="List 2"/>
    <w:basedOn w:val="ZsysbasisVilans"/>
    <w:next w:val="BasistekstVilans"/>
    <w:semiHidden/>
    <w:rsid w:val="00645725"/>
    <w:pPr>
      <w:ind w:left="568" w:hanging="284"/>
    </w:pPr>
  </w:style>
  <w:style w:type="paragraph" w:styleId="Lijst3">
    <w:name w:val="List 3"/>
    <w:basedOn w:val="ZsysbasisVilans"/>
    <w:next w:val="BasistekstVilans"/>
    <w:semiHidden/>
    <w:rsid w:val="00645725"/>
    <w:pPr>
      <w:ind w:left="851" w:hanging="284"/>
    </w:pPr>
  </w:style>
  <w:style w:type="paragraph" w:styleId="Lijst4">
    <w:name w:val="List 4"/>
    <w:basedOn w:val="ZsysbasisVilans"/>
    <w:next w:val="BasistekstVilans"/>
    <w:semiHidden/>
    <w:rsid w:val="00645725"/>
    <w:pPr>
      <w:ind w:left="1135" w:hanging="284"/>
    </w:pPr>
  </w:style>
  <w:style w:type="paragraph" w:styleId="Lijst5">
    <w:name w:val="List 5"/>
    <w:basedOn w:val="ZsysbasisVilans"/>
    <w:next w:val="BasistekstVilans"/>
    <w:semiHidden/>
    <w:rsid w:val="00645725"/>
    <w:pPr>
      <w:ind w:left="1418" w:hanging="284"/>
    </w:pPr>
  </w:style>
  <w:style w:type="paragraph" w:styleId="Index1">
    <w:name w:val="index 1"/>
    <w:basedOn w:val="ZsysbasisVilans"/>
    <w:next w:val="BasistekstVilans"/>
    <w:semiHidden/>
    <w:rsid w:val="00645725"/>
  </w:style>
  <w:style w:type="paragraph" w:styleId="Lijstopsomteken">
    <w:name w:val="List Bullet"/>
    <w:basedOn w:val="ZsysbasisVilans"/>
    <w:next w:val="BasistekstVilans"/>
    <w:semiHidden/>
    <w:rsid w:val="00645725"/>
    <w:pPr>
      <w:numPr>
        <w:numId w:val="12"/>
      </w:numPr>
      <w:ind w:left="357" w:hanging="357"/>
    </w:pPr>
  </w:style>
  <w:style w:type="paragraph" w:styleId="Lijstopsomteken2">
    <w:name w:val="List Bullet 2"/>
    <w:basedOn w:val="ZsysbasisVilans"/>
    <w:next w:val="BasistekstVilans"/>
    <w:semiHidden/>
    <w:rsid w:val="00645725"/>
    <w:pPr>
      <w:numPr>
        <w:numId w:val="13"/>
      </w:numPr>
      <w:ind w:left="641" w:hanging="357"/>
    </w:pPr>
  </w:style>
  <w:style w:type="paragraph" w:styleId="Lijstopsomteken3">
    <w:name w:val="List Bullet 3"/>
    <w:basedOn w:val="ZsysbasisVilans"/>
    <w:next w:val="BasistekstVilans"/>
    <w:semiHidden/>
    <w:rsid w:val="00645725"/>
    <w:pPr>
      <w:numPr>
        <w:numId w:val="14"/>
      </w:numPr>
      <w:ind w:left="924" w:hanging="357"/>
    </w:pPr>
  </w:style>
  <w:style w:type="paragraph" w:styleId="Lijstopsomteken4">
    <w:name w:val="List Bullet 4"/>
    <w:basedOn w:val="ZsysbasisVilans"/>
    <w:next w:val="BasistekstVilans"/>
    <w:semiHidden/>
    <w:rsid w:val="00645725"/>
    <w:pPr>
      <w:numPr>
        <w:numId w:val="15"/>
      </w:numPr>
      <w:ind w:left="1208" w:hanging="357"/>
    </w:pPr>
  </w:style>
  <w:style w:type="paragraph" w:styleId="Lijstnummering">
    <w:name w:val="List Number"/>
    <w:basedOn w:val="ZsysbasisVilans"/>
    <w:next w:val="BasistekstVilans"/>
    <w:semiHidden/>
    <w:rsid w:val="00645725"/>
    <w:pPr>
      <w:numPr>
        <w:numId w:val="17"/>
      </w:numPr>
      <w:ind w:left="357" w:hanging="357"/>
    </w:pPr>
  </w:style>
  <w:style w:type="paragraph" w:styleId="Lijstnummering2">
    <w:name w:val="List Number 2"/>
    <w:basedOn w:val="ZsysbasisVilans"/>
    <w:next w:val="BasistekstVilans"/>
    <w:semiHidden/>
    <w:rsid w:val="00645725"/>
    <w:pPr>
      <w:numPr>
        <w:numId w:val="18"/>
      </w:numPr>
      <w:ind w:left="641" w:hanging="357"/>
    </w:pPr>
  </w:style>
  <w:style w:type="paragraph" w:styleId="Lijstnummering3">
    <w:name w:val="List Number 3"/>
    <w:basedOn w:val="ZsysbasisVilans"/>
    <w:next w:val="BasistekstVilans"/>
    <w:semiHidden/>
    <w:rsid w:val="00645725"/>
    <w:pPr>
      <w:numPr>
        <w:numId w:val="19"/>
      </w:numPr>
      <w:ind w:left="924" w:hanging="357"/>
    </w:pPr>
  </w:style>
  <w:style w:type="paragraph" w:styleId="Lijstnummering4">
    <w:name w:val="List Number 4"/>
    <w:basedOn w:val="ZsysbasisVilans"/>
    <w:next w:val="BasistekstVilans"/>
    <w:semiHidden/>
    <w:rsid w:val="00645725"/>
    <w:pPr>
      <w:numPr>
        <w:numId w:val="20"/>
      </w:numPr>
      <w:ind w:left="1208" w:hanging="357"/>
    </w:pPr>
  </w:style>
  <w:style w:type="paragraph" w:styleId="Lijstnummering5">
    <w:name w:val="List Number 5"/>
    <w:basedOn w:val="ZsysbasisVilans"/>
    <w:next w:val="BasistekstVilans"/>
    <w:semiHidden/>
    <w:rsid w:val="00645725"/>
    <w:pPr>
      <w:numPr>
        <w:numId w:val="21"/>
      </w:numPr>
      <w:ind w:left="1491" w:hanging="357"/>
    </w:pPr>
  </w:style>
  <w:style w:type="paragraph" w:styleId="Lijstvoortzetting">
    <w:name w:val="List Continue"/>
    <w:basedOn w:val="ZsysbasisVilans"/>
    <w:next w:val="BasistekstVilans"/>
    <w:semiHidden/>
    <w:rsid w:val="00645725"/>
    <w:pPr>
      <w:ind w:left="284"/>
    </w:pPr>
  </w:style>
  <w:style w:type="paragraph" w:styleId="Lijstvoortzetting2">
    <w:name w:val="List Continue 2"/>
    <w:basedOn w:val="ZsysbasisVilans"/>
    <w:next w:val="BasistekstVilans"/>
    <w:semiHidden/>
    <w:rsid w:val="00645725"/>
    <w:pPr>
      <w:ind w:left="567"/>
    </w:pPr>
  </w:style>
  <w:style w:type="paragraph" w:styleId="Lijstvoortzetting3">
    <w:name w:val="List Continue 3"/>
    <w:basedOn w:val="ZsysbasisVilans"/>
    <w:next w:val="BasistekstVilans"/>
    <w:semiHidden/>
    <w:rsid w:val="00645725"/>
    <w:pPr>
      <w:ind w:left="851"/>
    </w:pPr>
  </w:style>
  <w:style w:type="paragraph" w:styleId="Lijstvoortzetting4">
    <w:name w:val="List Continue 4"/>
    <w:basedOn w:val="ZsysbasisVilans"/>
    <w:next w:val="BasistekstVilans"/>
    <w:semiHidden/>
    <w:rsid w:val="00645725"/>
    <w:pPr>
      <w:ind w:left="1134"/>
    </w:pPr>
  </w:style>
  <w:style w:type="paragraph" w:styleId="Lijstvoortzetting5">
    <w:name w:val="List Continue 5"/>
    <w:basedOn w:val="ZsysbasisVilans"/>
    <w:next w:val="BasistekstVilans"/>
    <w:semiHidden/>
    <w:rsid w:val="00645725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Vilans"/>
    <w:next w:val="BasistekstVilans"/>
    <w:semiHidden/>
    <w:rsid w:val="00645725"/>
  </w:style>
  <w:style w:type="paragraph" w:styleId="Notitiekop">
    <w:name w:val="Note Heading"/>
    <w:basedOn w:val="ZsysbasisVilans"/>
    <w:next w:val="BasistekstVilans"/>
    <w:semiHidden/>
    <w:rsid w:val="00645725"/>
  </w:style>
  <w:style w:type="paragraph" w:styleId="Plattetekst">
    <w:name w:val="Body Text"/>
    <w:basedOn w:val="ZsysbasisVilans"/>
    <w:next w:val="BasistekstVilans"/>
    <w:link w:val="PlattetekstChar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paragraph" w:styleId="Plattetekst2">
    <w:name w:val="Body Text 2"/>
    <w:basedOn w:val="ZsysbasisVilans"/>
    <w:next w:val="BasistekstVilans"/>
    <w:link w:val="Plattetekst2Char"/>
    <w:semiHidden/>
    <w:rsid w:val="00645725"/>
    <w:rPr>
      <w:rFonts w:ascii="Maiandra GD" w:hAnsi="Maiandra GD"/>
      <w:sz w:val="18"/>
      <w:szCs w:val="18"/>
    </w:rPr>
  </w:style>
  <w:style w:type="paragraph" w:styleId="Plattetekst3">
    <w:name w:val="Body Text 3"/>
    <w:basedOn w:val="ZsysbasisVilans"/>
    <w:next w:val="BasistekstVilans"/>
    <w:semiHidden/>
    <w:rsid w:val="00645725"/>
  </w:style>
  <w:style w:type="paragraph" w:styleId="Platteteksteersteinspringing">
    <w:name w:val="Body Text First Indent"/>
    <w:basedOn w:val="ZsysbasisVilans"/>
    <w:next w:val="BasistekstVilans"/>
    <w:link w:val="PlatteteksteersteinspringingChar"/>
    <w:semiHidden/>
    <w:rsid w:val="00645725"/>
    <w:pPr>
      <w:ind w:firstLine="360"/>
    </w:pPr>
    <w:rPr>
      <w:rFonts w:asciiTheme="minorHAnsi" w:hAnsiTheme="minorHAnsi"/>
      <w:color w:val="000000" w:themeColor="text1"/>
      <w:sz w:val="18"/>
      <w:szCs w:val="18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paragraph" w:styleId="Plattetekstinspringen">
    <w:name w:val="Body Text Indent"/>
    <w:basedOn w:val="ZsysbasisVilans"/>
    <w:next w:val="BasistekstVilans"/>
    <w:link w:val="PlattetekstinspringenChar"/>
    <w:semiHidden/>
    <w:rsid w:val="00645725"/>
    <w:pPr>
      <w:ind w:left="284"/>
    </w:pPr>
    <w:rPr>
      <w:rFonts w:ascii="Maiandra GD" w:hAnsi="Maiandra GD"/>
      <w:sz w:val="18"/>
      <w:szCs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45725"/>
    <w:rPr>
      <w:rFonts w:ascii="Maiandra GD" w:hAnsi="Maiandra GD"/>
      <w:sz w:val="18"/>
      <w:szCs w:val="18"/>
    </w:rPr>
  </w:style>
  <w:style w:type="paragraph" w:styleId="Platteteksteersteinspringing2">
    <w:name w:val="Body Text First Indent 2"/>
    <w:basedOn w:val="ZsysbasisVilans"/>
    <w:next w:val="BasistekstVilans"/>
    <w:link w:val="Platteteksteersteinspringing2Char"/>
    <w:semiHidden/>
    <w:rsid w:val="00645725"/>
    <w:pPr>
      <w:ind w:left="360" w:firstLine="360"/>
    </w:pPr>
    <w:rPr>
      <w:rFonts w:ascii="Maiandra GD" w:hAnsi="Maiandra GD"/>
      <w:sz w:val="18"/>
      <w:szCs w:val="18"/>
    </w:r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VilansChar">
    <w:name w:val="Zsysbasis Vilans Char"/>
    <w:basedOn w:val="Standaardalinea-lettertype"/>
    <w:link w:val="ZsysbasisVilans"/>
    <w:semiHidden/>
    <w:rsid w:val="00645725"/>
  </w:style>
  <w:style w:type="paragraph" w:styleId="Standaardinspringing">
    <w:name w:val="Normal Indent"/>
    <w:basedOn w:val="ZsysbasisVilans"/>
    <w:next w:val="BasistekstVilans"/>
    <w:semiHidden/>
    <w:rsid w:val="00645725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Vilans"/>
    <w:basedOn w:val="Standaardalinea-lettertype"/>
    <w:uiPriority w:val="69"/>
    <w:rsid w:val="00CB7600"/>
    <w:rPr>
      <w:vertAlign w:val="superscript"/>
    </w:rPr>
  </w:style>
  <w:style w:type="paragraph" w:styleId="Voetnoottekst">
    <w:name w:val="footnote text"/>
    <w:aliases w:val="Voetnoottekst Vilans"/>
    <w:basedOn w:val="ZsysbasisVilans"/>
    <w:uiPriority w:val="70"/>
    <w:rsid w:val="00645725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Vilans"/>
    <w:next w:val="BasistekstVilans"/>
    <w:semiHidden/>
    <w:rsid w:val="00645725"/>
  </w:style>
  <w:style w:type="paragraph" w:styleId="Tekstzonderopmaak">
    <w:name w:val="Plain Text"/>
    <w:basedOn w:val="ZsysbasisVilans"/>
    <w:next w:val="BasistekstVilans"/>
    <w:semiHidden/>
    <w:rsid w:val="00645725"/>
  </w:style>
  <w:style w:type="paragraph" w:styleId="Ballontekst">
    <w:name w:val="Balloon Text"/>
    <w:basedOn w:val="ZsysbasisVilans"/>
    <w:next w:val="BasistekstVilans"/>
    <w:semiHidden/>
    <w:rsid w:val="00645725"/>
  </w:style>
  <w:style w:type="paragraph" w:styleId="Bijschrift">
    <w:name w:val="caption"/>
    <w:aliases w:val="Bijschrift Vilans"/>
    <w:basedOn w:val="ZsysbasisVilans"/>
    <w:next w:val="BasistekstVilans"/>
    <w:uiPriority w:val="43"/>
    <w:rsid w:val="00645725"/>
  </w:style>
  <w:style w:type="character" w:customStyle="1" w:styleId="TekstopmerkingChar">
    <w:name w:val="Tekst opmerking Char"/>
    <w:basedOn w:val="ZsysbasisVilansChar"/>
    <w:link w:val="Tekstopmerking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paragraph" w:styleId="Documentstructuur">
    <w:name w:val="Document Map"/>
    <w:basedOn w:val="ZsysbasisVilans"/>
    <w:next w:val="BasistekstVilans"/>
    <w:semiHidden/>
    <w:rsid w:val="00645725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8" w:space="0" w:color="59A627" w:themeColor="accent5"/>
        <w:bottom w:val="single" w:sz="8" w:space="0" w:color="59A6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A627" w:themeColor="accent5"/>
          <w:left w:val="nil"/>
          <w:bottom w:val="single" w:sz="8" w:space="0" w:color="59A6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A627" w:themeColor="accent5"/>
          <w:left w:val="nil"/>
          <w:bottom w:val="single" w:sz="8" w:space="0" w:color="59A6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</w:style>
  <w:style w:type="paragraph" w:styleId="Eindnoottekst">
    <w:name w:val="endnote text"/>
    <w:aliases w:val="Eindnoottekst Vilans"/>
    <w:basedOn w:val="ZsysbasisVilans"/>
    <w:next w:val="BasistekstVilans"/>
    <w:uiPriority w:val="47"/>
    <w:rsid w:val="00645725"/>
  </w:style>
  <w:style w:type="paragraph" w:styleId="Indexkop">
    <w:name w:val="index heading"/>
    <w:basedOn w:val="ZsysbasisVilans"/>
    <w:next w:val="BasistekstVilans"/>
    <w:semiHidden/>
    <w:rsid w:val="00645725"/>
  </w:style>
  <w:style w:type="paragraph" w:styleId="Kopbronvermelding">
    <w:name w:val="toa heading"/>
    <w:basedOn w:val="ZsysbasisVilans"/>
    <w:next w:val="BasistekstVilans"/>
    <w:semiHidden/>
    <w:rsid w:val="00645725"/>
  </w:style>
  <w:style w:type="paragraph" w:styleId="Lijstopsomteken5">
    <w:name w:val="List Bullet 5"/>
    <w:basedOn w:val="ZsysbasisVilans"/>
    <w:next w:val="BasistekstVilans"/>
    <w:semiHidden/>
    <w:rsid w:val="00645725"/>
    <w:pPr>
      <w:numPr>
        <w:numId w:val="16"/>
      </w:numPr>
      <w:ind w:left="1491" w:hanging="357"/>
    </w:pPr>
  </w:style>
  <w:style w:type="paragraph" w:styleId="Macrotekst">
    <w:name w:val="macro"/>
    <w:basedOn w:val="ZsysbasisVilans"/>
    <w:next w:val="BasistekstVilans"/>
    <w:semiHidden/>
    <w:rsid w:val="00645725"/>
  </w:style>
  <w:style w:type="paragraph" w:styleId="Tekstopmerking">
    <w:name w:val="annotation text"/>
    <w:basedOn w:val="ZsysbasisVilans"/>
    <w:next w:val="BasistekstVilans"/>
    <w:link w:val="TekstopmerkingChar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Vilans">
    <w:name w:val="Opsomming teken 1e niveau Vilans"/>
    <w:basedOn w:val="ZsysbasisVilans"/>
    <w:uiPriority w:val="11"/>
    <w:qFormat/>
    <w:rsid w:val="00645725"/>
    <w:pPr>
      <w:numPr>
        <w:numId w:val="29"/>
      </w:numPr>
    </w:pPr>
  </w:style>
  <w:style w:type="paragraph" w:customStyle="1" w:styleId="Opsommingteken2eniveauVilans">
    <w:name w:val="Opsomming teken 2e niveau Vilans"/>
    <w:basedOn w:val="ZsysbasisVilans"/>
    <w:uiPriority w:val="12"/>
    <w:qFormat/>
    <w:rsid w:val="00645725"/>
    <w:pPr>
      <w:numPr>
        <w:ilvl w:val="1"/>
        <w:numId w:val="29"/>
      </w:numPr>
    </w:pPr>
  </w:style>
  <w:style w:type="paragraph" w:customStyle="1" w:styleId="Opsommingteken3eniveauVilans">
    <w:name w:val="Opsomming teken 3e niveau Vilans"/>
    <w:basedOn w:val="ZsysbasisVilans"/>
    <w:uiPriority w:val="13"/>
    <w:qFormat/>
    <w:rsid w:val="00645725"/>
    <w:pPr>
      <w:numPr>
        <w:ilvl w:val="2"/>
        <w:numId w:val="29"/>
      </w:numPr>
    </w:pPr>
  </w:style>
  <w:style w:type="paragraph" w:customStyle="1" w:styleId="Opsommingbolletje1eniveauVilans">
    <w:name w:val="Opsomming bolletje 1e niveau Vilans"/>
    <w:basedOn w:val="ZsysbasisVilans"/>
    <w:uiPriority w:val="22"/>
    <w:qFormat/>
    <w:rsid w:val="00645725"/>
    <w:pPr>
      <w:numPr>
        <w:numId w:val="24"/>
      </w:numPr>
    </w:pPr>
  </w:style>
  <w:style w:type="paragraph" w:customStyle="1" w:styleId="Opsommingbolletje2eniveauVilans">
    <w:name w:val="Opsomming bolletje 2e niveau Vilans"/>
    <w:basedOn w:val="ZsysbasisVilans"/>
    <w:uiPriority w:val="23"/>
    <w:qFormat/>
    <w:rsid w:val="00645725"/>
    <w:pPr>
      <w:numPr>
        <w:ilvl w:val="1"/>
        <w:numId w:val="24"/>
      </w:numPr>
    </w:pPr>
  </w:style>
  <w:style w:type="paragraph" w:customStyle="1" w:styleId="Opsommingbolletje3eniveauVilans">
    <w:name w:val="Opsomming bolletje 3e niveau Vilans"/>
    <w:basedOn w:val="ZsysbasisVilans"/>
    <w:uiPriority w:val="24"/>
    <w:qFormat/>
    <w:rsid w:val="00645725"/>
    <w:pPr>
      <w:numPr>
        <w:ilvl w:val="2"/>
        <w:numId w:val="24"/>
      </w:numPr>
    </w:pPr>
  </w:style>
  <w:style w:type="numbering" w:customStyle="1" w:styleId="OpsommingbolletjeVilans">
    <w:name w:val="Opsomming bolletje Vilans"/>
    <w:uiPriority w:val="99"/>
    <w:semiHidden/>
    <w:rsid w:val="005017F3"/>
    <w:pPr>
      <w:numPr>
        <w:numId w:val="1"/>
      </w:numPr>
    </w:pPr>
  </w:style>
  <w:style w:type="paragraph" w:customStyle="1" w:styleId="Opsommingkleineletter1eniveauVilans">
    <w:name w:val="Opsomming kleine letter 1e niveau Vilans"/>
    <w:basedOn w:val="ZsysbasisVilans"/>
    <w:uiPriority w:val="14"/>
    <w:qFormat/>
    <w:rsid w:val="00645725"/>
    <w:pPr>
      <w:numPr>
        <w:ilvl w:val="1"/>
        <w:numId w:val="34"/>
      </w:numPr>
    </w:pPr>
  </w:style>
  <w:style w:type="paragraph" w:customStyle="1" w:styleId="Opsommingkleineletter2eniveauVilans">
    <w:name w:val="Opsomming kleine letter 2e niveau Vilans"/>
    <w:basedOn w:val="ZsysbasisVilans"/>
    <w:uiPriority w:val="15"/>
    <w:qFormat/>
    <w:rsid w:val="00645725"/>
    <w:pPr>
      <w:numPr>
        <w:ilvl w:val="2"/>
        <w:numId w:val="34"/>
      </w:numPr>
    </w:pPr>
  </w:style>
  <w:style w:type="paragraph" w:customStyle="1" w:styleId="Opsommingkleineletter3eniveauVilans">
    <w:name w:val="Opsomming kleine letter 3e niveau Vilans"/>
    <w:basedOn w:val="ZsysbasisVilans"/>
    <w:uiPriority w:val="16"/>
    <w:qFormat/>
    <w:rsid w:val="00645725"/>
    <w:pPr>
      <w:numPr>
        <w:ilvl w:val="3"/>
        <w:numId w:val="34"/>
      </w:numPr>
    </w:pPr>
  </w:style>
  <w:style w:type="paragraph" w:customStyle="1" w:styleId="Opsommingnummer1eniveauVilans">
    <w:name w:val="Opsomming nummer 1e niveau Vilans"/>
    <w:basedOn w:val="ZsysbasisVilans"/>
    <w:uiPriority w:val="18"/>
    <w:qFormat/>
    <w:rsid w:val="00645725"/>
    <w:pPr>
      <w:numPr>
        <w:ilvl w:val="1"/>
        <w:numId w:val="32"/>
      </w:numPr>
    </w:pPr>
  </w:style>
  <w:style w:type="paragraph" w:customStyle="1" w:styleId="Opsommingnummer2eniveauVilans">
    <w:name w:val="Opsomming nummer 2e niveau Vilans"/>
    <w:basedOn w:val="ZsysbasisVilans"/>
    <w:uiPriority w:val="19"/>
    <w:qFormat/>
    <w:rsid w:val="00645725"/>
    <w:pPr>
      <w:numPr>
        <w:ilvl w:val="2"/>
        <w:numId w:val="32"/>
      </w:numPr>
    </w:pPr>
  </w:style>
  <w:style w:type="paragraph" w:customStyle="1" w:styleId="Opsommingnummer3eniveauVilans">
    <w:name w:val="Opsomming nummer 3e niveau Vilans"/>
    <w:basedOn w:val="ZsysbasisVilans"/>
    <w:uiPriority w:val="20"/>
    <w:qFormat/>
    <w:rsid w:val="00645725"/>
    <w:pPr>
      <w:numPr>
        <w:ilvl w:val="3"/>
        <w:numId w:val="32"/>
      </w:numPr>
    </w:pPr>
  </w:style>
  <w:style w:type="paragraph" w:customStyle="1" w:styleId="Opsommingopenrondje1eniveauVilans">
    <w:name w:val="Opsomming open rondje 1e niveau Vilans"/>
    <w:basedOn w:val="ZsysbasisVilans"/>
    <w:uiPriority w:val="25"/>
    <w:qFormat/>
    <w:rsid w:val="00645725"/>
    <w:pPr>
      <w:numPr>
        <w:numId w:val="25"/>
      </w:numPr>
    </w:pPr>
  </w:style>
  <w:style w:type="paragraph" w:customStyle="1" w:styleId="Opsommingopenrondje2eniveauVilans">
    <w:name w:val="Opsomming open rondje 2e niveau Vilans"/>
    <w:basedOn w:val="ZsysbasisVilans"/>
    <w:uiPriority w:val="26"/>
    <w:qFormat/>
    <w:rsid w:val="00645725"/>
    <w:pPr>
      <w:numPr>
        <w:ilvl w:val="1"/>
        <w:numId w:val="25"/>
      </w:numPr>
    </w:pPr>
  </w:style>
  <w:style w:type="paragraph" w:customStyle="1" w:styleId="Opsommingopenrondje3eniveauVilans">
    <w:name w:val="Opsomming open rondje 3e niveau Vilans"/>
    <w:basedOn w:val="ZsysbasisVilans"/>
    <w:uiPriority w:val="27"/>
    <w:qFormat/>
    <w:rsid w:val="00645725"/>
    <w:pPr>
      <w:numPr>
        <w:ilvl w:val="2"/>
        <w:numId w:val="25"/>
      </w:numPr>
    </w:pPr>
  </w:style>
  <w:style w:type="numbering" w:customStyle="1" w:styleId="OpsommingopenrondjeVilans">
    <w:name w:val="Opsomming open rondje Vilans"/>
    <w:uiPriority w:val="99"/>
    <w:semiHidden/>
    <w:rsid w:val="00957CCB"/>
    <w:pPr>
      <w:numPr>
        <w:numId w:val="2"/>
      </w:numPr>
    </w:pPr>
  </w:style>
  <w:style w:type="paragraph" w:customStyle="1" w:styleId="Opsommingstreepje1eniveauVilans">
    <w:name w:val="Opsomming streepje 1e niveau Vilans"/>
    <w:basedOn w:val="ZsysbasisVilans"/>
    <w:uiPriority w:val="28"/>
    <w:qFormat/>
    <w:rsid w:val="00645725"/>
    <w:pPr>
      <w:numPr>
        <w:numId w:val="26"/>
      </w:numPr>
    </w:pPr>
  </w:style>
  <w:style w:type="paragraph" w:customStyle="1" w:styleId="Opsommingstreepje2eniveauVilans">
    <w:name w:val="Opsomming streepje 2e niveau Vilans"/>
    <w:basedOn w:val="ZsysbasisVilans"/>
    <w:uiPriority w:val="29"/>
    <w:qFormat/>
    <w:rsid w:val="00645725"/>
    <w:pPr>
      <w:numPr>
        <w:ilvl w:val="1"/>
        <w:numId w:val="26"/>
      </w:numPr>
    </w:pPr>
  </w:style>
  <w:style w:type="paragraph" w:customStyle="1" w:styleId="Opsommingstreepje3eniveauVilans">
    <w:name w:val="Opsomming streepje 3e niveau Vilans"/>
    <w:basedOn w:val="ZsysbasisVilans"/>
    <w:uiPriority w:val="30"/>
    <w:qFormat/>
    <w:rsid w:val="00645725"/>
    <w:pPr>
      <w:numPr>
        <w:ilvl w:val="2"/>
        <w:numId w:val="26"/>
      </w:numPr>
    </w:pPr>
  </w:style>
  <w:style w:type="numbering" w:customStyle="1" w:styleId="OpsommingstreepjeVilans">
    <w:name w:val="Opsomming streepje Vilans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8" w:space="0" w:color="003882" w:themeColor="accent4"/>
        <w:bottom w:val="single" w:sz="8" w:space="0" w:color="0038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2" w:themeColor="accent4"/>
          <w:left w:val="nil"/>
          <w:bottom w:val="single" w:sz="8" w:space="0" w:color="0038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2" w:themeColor="accent4"/>
          <w:left w:val="nil"/>
          <w:bottom w:val="single" w:sz="8" w:space="0" w:color="0038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8" w:space="0" w:color="008A89" w:themeColor="accent3"/>
        <w:bottom w:val="single" w:sz="8" w:space="0" w:color="008A8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A89" w:themeColor="accent3"/>
          <w:left w:val="nil"/>
          <w:bottom w:val="single" w:sz="8" w:space="0" w:color="008A8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A89" w:themeColor="accent3"/>
          <w:left w:val="nil"/>
          <w:bottom w:val="single" w:sz="8" w:space="0" w:color="008A8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8" w:space="0" w:color="009FE3" w:themeColor="accent2"/>
        <w:bottom w:val="single" w:sz="8" w:space="0" w:color="009F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2"/>
          <w:left w:val="nil"/>
          <w:bottom w:val="single" w:sz="8" w:space="0" w:color="009F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2"/>
          <w:left w:val="nil"/>
          <w:bottom w:val="single" w:sz="8" w:space="0" w:color="009F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  <w:insideH w:val="single" w:sz="8" w:space="0" w:color="613670" w:themeColor="accent6"/>
        <w:insideV w:val="single" w:sz="8" w:space="0" w:color="6136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18" w:space="0" w:color="613670" w:themeColor="accent6"/>
          <w:right w:val="single" w:sz="8" w:space="0" w:color="613670" w:themeColor="accent6"/>
          <w:insideH w:val="nil"/>
          <w:insideV w:val="single" w:sz="8" w:space="0" w:color="6136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  <w:insideH w:val="nil"/>
          <w:insideV w:val="single" w:sz="8" w:space="0" w:color="6136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  <w:tblStylePr w:type="band1Vert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  <w:shd w:val="clear" w:color="auto" w:fill="DBC5E3" w:themeFill="accent6" w:themeFillTint="3F"/>
      </w:tcPr>
    </w:tblStylePr>
    <w:tblStylePr w:type="band1Horz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  <w:insideV w:val="single" w:sz="8" w:space="0" w:color="613670" w:themeColor="accent6"/>
        </w:tcBorders>
        <w:shd w:val="clear" w:color="auto" w:fill="DBC5E3" w:themeFill="accent6" w:themeFillTint="3F"/>
      </w:tcPr>
    </w:tblStylePr>
    <w:tblStylePr w:type="band2Horz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  <w:insideV w:val="single" w:sz="8" w:space="0" w:color="613670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  <w:insideH w:val="single" w:sz="8" w:space="0" w:color="59A627" w:themeColor="accent5"/>
        <w:insideV w:val="single" w:sz="8" w:space="0" w:color="59A6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18" w:space="0" w:color="59A627" w:themeColor="accent5"/>
          <w:right w:val="single" w:sz="8" w:space="0" w:color="59A627" w:themeColor="accent5"/>
          <w:insideH w:val="nil"/>
          <w:insideV w:val="single" w:sz="8" w:space="0" w:color="59A6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  <w:insideH w:val="nil"/>
          <w:insideV w:val="single" w:sz="8" w:space="0" w:color="59A6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  <w:tblStylePr w:type="band1Vert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  <w:shd w:val="clear" w:color="auto" w:fill="D4F0C1" w:themeFill="accent5" w:themeFillTint="3F"/>
      </w:tcPr>
    </w:tblStylePr>
    <w:tblStylePr w:type="band1Horz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  <w:insideV w:val="single" w:sz="8" w:space="0" w:color="59A627" w:themeColor="accent5"/>
        </w:tcBorders>
        <w:shd w:val="clear" w:color="auto" w:fill="D4F0C1" w:themeFill="accent5" w:themeFillTint="3F"/>
      </w:tcPr>
    </w:tblStylePr>
    <w:tblStylePr w:type="band2Horz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  <w:insideV w:val="single" w:sz="8" w:space="0" w:color="59A627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  <w:insideH w:val="single" w:sz="8" w:space="0" w:color="003882" w:themeColor="accent4"/>
        <w:insideV w:val="single" w:sz="8" w:space="0" w:color="0038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18" w:space="0" w:color="003882" w:themeColor="accent4"/>
          <w:right w:val="single" w:sz="8" w:space="0" w:color="003882" w:themeColor="accent4"/>
          <w:insideH w:val="nil"/>
          <w:insideV w:val="single" w:sz="8" w:space="0" w:color="0038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  <w:insideH w:val="nil"/>
          <w:insideV w:val="single" w:sz="8" w:space="0" w:color="0038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  <w:tblStylePr w:type="band1Vert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  <w:shd w:val="clear" w:color="auto" w:fill="A1C9FF" w:themeFill="accent4" w:themeFillTint="3F"/>
      </w:tcPr>
    </w:tblStylePr>
    <w:tblStylePr w:type="band1Horz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  <w:insideV w:val="single" w:sz="8" w:space="0" w:color="003882" w:themeColor="accent4"/>
        </w:tcBorders>
        <w:shd w:val="clear" w:color="auto" w:fill="A1C9FF" w:themeFill="accent4" w:themeFillTint="3F"/>
      </w:tcPr>
    </w:tblStylePr>
    <w:tblStylePr w:type="band2Horz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  <w:insideV w:val="single" w:sz="8" w:space="0" w:color="003882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  <w:insideH w:val="single" w:sz="8" w:space="0" w:color="008A89" w:themeColor="accent3"/>
        <w:insideV w:val="single" w:sz="8" w:space="0" w:color="008A8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18" w:space="0" w:color="008A89" w:themeColor="accent3"/>
          <w:right w:val="single" w:sz="8" w:space="0" w:color="008A89" w:themeColor="accent3"/>
          <w:insideH w:val="nil"/>
          <w:insideV w:val="single" w:sz="8" w:space="0" w:color="008A8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  <w:insideH w:val="nil"/>
          <w:insideV w:val="single" w:sz="8" w:space="0" w:color="008A8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  <w:tblStylePr w:type="band1Vert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  <w:shd w:val="clear" w:color="auto" w:fill="A3FFFE" w:themeFill="accent3" w:themeFillTint="3F"/>
      </w:tcPr>
    </w:tblStylePr>
    <w:tblStylePr w:type="band1Horz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  <w:insideV w:val="single" w:sz="8" w:space="0" w:color="008A89" w:themeColor="accent3"/>
        </w:tcBorders>
        <w:shd w:val="clear" w:color="auto" w:fill="A3FFFE" w:themeFill="accent3" w:themeFillTint="3F"/>
      </w:tcPr>
    </w:tblStylePr>
    <w:tblStylePr w:type="band2Horz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  <w:insideV w:val="single" w:sz="8" w:space="0" w:color="008A89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  <w:insideH w:val="single" w:sz="8" w:space="0" w:color="009FE3" w:themeColor="accent2"/>
        <w:insideV w:val="single" w:sz="8" w:space="0" w:color="009F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18" w:space="0" w:color="009FE3" w:themeColor="accent2"/>
          <w:right w:val="single" w:sz="8" w:space="0" w:color="009FE3" w:themeColor="accent2"/>
          <w:insideH w:val="nil"/>
          <w:insideV w:val="single" w:sz="8" w:space="0" w:color="009F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  <w:insideH w:val="nil"/>
          <w:insideV w:val="single" w:sz="8" w:space="0" w:color="009F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  <w:tblStylePr w:type="band1Vert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  <w:shd w:val="clear" w:color="auto" w:fill="B9E9FF" w:themeFill="accent2" w:themeFillTint="3F"/>
      </w:tcPr>
    </w:tblStylePr>
    <w:tblStylePr w:type="band1Horz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  <w:insideV w:val="single" w:sz="8" w:space="0" w:color="009FE3" w:themeColor="accent2"/>
        </w:tcBorders>
        <w:shd w:val="clear" w:color="auto" w:fill="B9E9FF" w:themeFill="accent2" w:themeFillTint="3F"/>
      </w:tcPr>
    </w:tblStylePr>
    <w:tblStylePr w:type="band2Horz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  <w:insideV w:val="single" w:sz="8" w:space="0" w:color="009FE3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41F" w:themeFill="accent5" w:themeFillShade="CC"/>
      </w:tcPr>
    </w:tblStylePr>
    <w:tblStylePr w:type="lastRow">
      <w:rPr>
        <w:b/>
        <w:bCs/>
        <w:color w:val="478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2B59" w:themeFill="accent6" w:themeFillShade="CC"/>
      </w:tcPr>
    </w:tblStylePr>
    <w:tblStylePr w:type="lastRow">
      <w:rPr>
        <w:b/>
        <w:bCs/>
        <w:color w:val="4D2B5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E6D" w:themeFill="accent3" w:themeFillShade="CC"/>
      </w:tcPr>
    </w:tblStylePr>
    <w:tblStylePr w:type="lastRow">
      <w:rPr>
        <w:b/>
        <w:bCs/>
        <w:color w:val="006E6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68" w:themeFill="accent4" w:themeFillShade="CC"/>
      </w:tcPr>
    </w:tblStylePr>
    <w:tblStylePr w:type="lastRow">
      <w:rPr>
        <w:b/>
        <w:bCs/>
        <w:color w:val="002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5" w:themeFill="accent2" w:themeFillShade="CC"/>
      </w:tcPr>
    </w:tblStylePr>
    <w:tblStylePr w:type="lastRow">
      <w:rPr>
        <w:b/>
        <w:bCs/>
        <w:color w:val="007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5" w:themeFill="accent2" w:themeFillShade="CC"/>
      </w:tcPr>
    </w:tblStylePr>
    <w:tblStylePr w:type="lastRow">
      <w:rPr>
        <w:b/>
        <w:bCs/>
        <w:color w:val="007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A627" w:themeColor="accent5"/>
        <w:left w:val="single" w:sz="4" w:space="0" w:color="613670" w:themeColor="accent6"/>
        <w:bottom w:val="single" w:sz="4" w:space="0" w:color="613670" w:themeColor="accent6"/>
        <w:right w:val="single" w:sz="4" w:space="0" w:color="6136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A6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043" w:themeColor="accent6" w:themeShade="99"/>
          <w:insideV w:val="nil"/>
        </w:tcBorders>
        <w:shd w:val="clear" w:color="auto" w:fill="3A2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043" w:themeFill="accent6" w:themeFillShade="99"/>
      </w:tcPr>
    </w:tblStylePr>
    <w:tblStylePr w:type="band1Vert">
      <w:tblPr/>
      <w:tcPr>
        <w:shd w:val="clear" w:color="auto" w:fill="C5A2D2" w:themeFill="accent6" w:themeFillTint="66"/>
      </w:tcPr>
    </w:tblStylePr>
    <w:tblStylePr w:type="band1Horz">
      <w:tblPr/>
      <w:tcPr>
        <w:shd w:val="clear" w:color="auto" w:fill="B78BC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3670" w:themeColor="accent6"/>
        <w:left w:val="single" w:sz="4" w:space="0" w:color="59A627" w:themeColor="accent5"/>
        <w:bottom w:val="single" w:sz="4" w:space="0" w:color="59A627" w:themeColor="accent5"/>
        <w:right w:val="single" w:sz="4" w:space="0" w:color="59A6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36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3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317" w:themeColor="accent5" w:themeShade="99"/>
          <w:insideV w:val="nil"/>
        </w:tcBorders>
        <w:shd w:val="clear" w:color="auto" w:fill="3563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317" w:themeFill="accent5" w:themeFillShade="99"/>
      </w:tcPr>
    </w:tblStylePr>
    <w:tblStylePr w:type="band1Vert">
      <w:tblPr/>
      <w:tcPr>
        <w:shd w:val="clear" w:color="auto" w:fill="B9E79C" w:themeFill="accent5" w:themeFillTint="66"/>
      </w:tcPr>
    </w:tblStylePr>
    <w:tblStylePr w:type="band1Horz">
      <w:tblPr/>
      <w:tcPr>
        <w:shd w:val="clear" w:color="auto" w:fill="A8E28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A89" w:themeColor="accent3"/>
        <w:left w:val="single" w:sz="4" w:space="0" w:color="003882" w:themeColor="accent4"/>
        <w:bottom w:val="single" w:sz="4" w:space="0" w:color="003882" w:themeColor="accent4"/>
        <w:right w:val="single" w:sz="4" w:space="0" w:color="0038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A8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4" w:themeShade="99"/>
          <w:insideV w:val="nil"/>
        </w:tcBorders>
        <w:shd w:val="clear" w:color="auto" w:fill="0021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4" w:themeFillShade="99"/>
      </w:tcPr>
    </w:tblStylePr>
    <w:tblStylePr w:type="band1Vert">
      <w:tblPr/>
      <w:tcPr>
        <w:shd w:val="clear" w:color="auto" w:fill="67A7FF" w:themeFill="accent4" w:themeFillTint="66"/>
      </w:tcPr>
    </w:tblStylePr>
    <w:tblStylePr w:type="band1Horz">
      <w:tblPr/>
      <w:tcPr>
        <w:shd w:val="clear" w:color="auto" w:fill="419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82" w:themeColor="accent4"/>
        <w:left w:val="single" w:sz="4" w:space="0" w:color="008A89" w:themeColor="accent3"/>
        <w:bottom w:val="single" w:sz="4" w:space="0" w:color="008A89" w:themeColor="accent3"/>
        <w:right w:val="single" w:sz="4" w:space="0" w:color="008A8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5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2" w:themeColor="accent3" w:themeShade="99"/>
          <w:insideV w:val="nil"/>
        </w:tcBorders>
        <w:shd w:val="clear" w:color="auto" w:fill="00525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2" w:themeFill="accent3" w:themeFillShade="99"/>
      </w:tcPr>
    </w:tblStylePr>
    <w:tblStylePr w:type="band1Vert">
      <w:tblPr/>
      <w:tcPr>
        <w:shd w:val="clear" w:color="auto" w:fill="6AFFFD" w:themeFill="accent3" w:themeFillTint="66"/>
      </w:tcPr>
    </w:tblStylePr>
    <w:tblStylePr w:type="band1Horz">
      <w:tblPr/>
      <w:tcPr>
        <w:shd w:val="clear" w:color="auto" w:fill="45FFFD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E3" w:themeColor="accent2"/>
        <w:left w:val="single" w:sz="4" w:space="0" w:color="009FE3" w:themeColor="accent2"/>
        <w:bottom w:val="single" w:sz="4" w:space="0" w:color="009FE3" w:themeColor="accent2"/>
        <w:right w:val="single" w:sz="4" w:space="0" w:color="009F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8" w:themeColor="accent2" w:themeShade="99"/>
          <w:insideV w:val="nil"/>
        </w:tcBorders>
        <w:shd w:val="clear" w:color="auto" w:fill="005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8" w:themeFill="accent2" w:themeFillShade="99"/>
      </w:tcPr>
    </w:tblStylePr>
    <w:tblStylePr w:type="band1Vert">
      <w:tblPr/>
      <w:tcPr>
        <w:shd w:val="clear" w:color="auto" w:fill="8DDCFF" w:themeFill="accent2" w:themeFillTint="66"/>
      </w:tcPr>
    </w:tblStylePr>
    <w:tblStylePr w:type="band1Horz">
      <w:tblPr/>
      <w:tcPr>
        <w:shd w:val="clear" w:color="auto" w:fill="72D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E3" w:themeColor="accent2"/>
        <w:left w:val="single" w:sz="4" w:space="0" w:color="C3C800" w:themeColor="accent1"/>
        <w:bottom w:val="single" w:sz="4" w:space="0" w:color="C3C800" w:themeColor="accent1"/>
        <w:right w:val="single" w:sz="4" w:space="0" w:color="C3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800" w:themeColor="accent1" w:themeShade="99"/>
          <w:insideV w:val="nil"/>
        </w:tcBorders>
        <w:shd w:val="clear" w:color="auto" w:fill="74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800" w:themeFill="accent1" w:themeFillShade="99"/>
      </w:tcPr>
    </w:tblStylePr>
    <w:tblStylePr w:type="band1Vert">
      <w:tblPr/>
      <w:tcPr>
        <w:shd w:val="clear" w:color="auto" w:fill="FBFF83" w:themeFill="accent1" w:themeFillTint="66"/>
      </w:tcPr>
    </w:tblStylePr>
    <w:tblStylePr w:type="band1Horz">
      <w:tblPr/>
      <w:tcPr>
        <w:shd w:val="clear" w:color="auto" w:fill="FA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E8" w:themeFill="accent6" w:themeFillTint="33"/>
    </w:tcPr>
    <w:tblStylePr w:type="firstRow">
      <w:rPr>
        <w:b/>
        <w:bCs/>
      </w:rPr>
      <w:tblPr/>
      <w:tcPr>
        <w:shd w:val="clear" w:color="auto" w:fill="C5A2D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2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28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2853" w:themeFill="accent6" w:themeFillShade="BF"/>
      </w:tcPr>
    </w:tblStylePr>
    <w:tblStylePr w:type="band1Vert">
      <w:tblPr/>
      <w:tcPr>
        <w:shd w:val="clear" w:color="auto" w:fill="B78BC7" w:themeFill="accent6" w:themeFillTint="7F"/>
      </w:tcPr>
    </w:tblStylePr>
    <w:tblStylePr w:type="band1Horz">
      <w:tblPr/>
      <w:tcPr>
        <w:shd w:val="clear" w:color="auto" w:fill="B78BC7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CD" w:themeFill="accent5" w:themeFillTint="33"/>
    </w:tcPr>
    <w:tblStylePr w:type="firstRow">
      <w:rPr>
        <w:b/>
        <w:bCs/>
      </w:rPr>
      <w:tblPr/>
      <w:tcPr>
        <w:shd w:val="clear" w:color="auto" w:fill="B9E79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9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7C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7C1D" w:themeFill="accent5" w:themeFillShade="BF"/>
      </w:tcPr>
    </w:tblStylePr>
    <w:tblStylePr w:type="band1Vert">
      <w:tblPr/>
      <w:tcPr>
        <w:shd w:val="clear" w:color="auto" w:fill="A8E283" w:themeFill="accent5" w:themeFillTint="7F"/>
      </w:tcPr>
    </w:tblStylePr>
    <w:tblStylePr w:type="band1Horz">
      <w:tblPr/>
      <w:tcPr>
        <w:shd w:val="clear" w:color="auto" w:fill="A8E28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4" w:themeFillTint="33"/>
    </w:tcPr>
    <w:tblStylePr w:type="firstRow">
      <w:rPr>
        <w:b/>
        <w:bCs/>
      </w:rPr>
      <w:tblPr/>
      <w:tcPr>
        <w:shd w:val="clear" w:color="auto" w:fill="67A7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7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9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961" w:themeFill="accent4" w:themeFillShade="BF"/>
      </w:tcPr>
    </w:tblStylePr>
    <w:tblStylePr w:type="band1Vert">
      <w:tblPr/>
      <w:tcPr>
        <w:shd w:val="clear" w:color="auto" w:fill="4192FF" w:themeFill="accent4" w:themeFillTint="7F"/>
      </w:tcPr>
    </w:tblStylePr>
    <w:tblStylePr w:type="band1Horz">
      <w:tblPr/>
      <w:tcPr>
        <w:shd w:val="clear" w:color="auto" w:fill="4192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FE" w:themeFill="accent3" w:themeFillTint="33"/>
    </w:tcPr>
    <w:tblStylePr w:type="firstRow">
      <w:rPr>
        <w:b/>
        <w:bCs/>
      </w:rPr>
      <w:tblPr/>
      <w:tcPr>
        <w:shd w:val="clear" w:color="auto" w:fill="6A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76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766" w:themeFill="accent3" w:themeFillShade="BF"/>
      </w:tcPr>
    </w:tblStylePr>
    <w:tblStylePr w:type="band1Vert">
      <w:tblPr/>
      <w:tcPr>
        <w:shd w:val="clear" w:color="auto" w:fill="45FFFD" w:themeFill="accent3" w:themeFillTint="7F"/>
      </w:tcPr>
    </w:tblStylePr>
    <w:tblStylePr w:type="band1Horz">
      <w:tblPr/>
      <w:tcPr>
        <w:shd w:val="clear" w:color="auto" w:fill="45FFFD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2" w:themeFillTint="33"/>
    </w:tcPr>
    <w:tblStylePr w:type="firstRow">
      <w:rPr>
        <w:b/>
        <w:bCs/>
      </w:rPr>
      <w:tblPr/>
      <w:tcPr>
        <w:shd w:val="clear" w:color="auto" w:fill="8DD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6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6AA" w:themeFill="accent2" w:themeFillShade="BF"/>
      </w:tcPr>
    </w:tblStylePr>
    <w:tblStylePr w:type="band1Vert">
      <w:tblPr/>
      <w:tcPr>
        <w:shd w:val="clear" w:color="auto" w:fill="72D4FF" w:themeFill="accent2" w:themeFillTint="7F"/>
      </w:tcPr>
    </w:tblStylePr>
    <w:tblStylePr w:type="band1Horz">
      <w:tblPr/>
      <w:tcPr>
        <w:shd w:val="clear" w:color="auto" w:fill="72D4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1" w:themeFill="accent1" w:themeFillTint="33"/>
    </w:tcPr>
    <w:tblStylePr w:type="firstRow">
      <w:rPr>
        <w:b/>
        <w:bCs/>
      </w:rPr>
      <w:tblPr/>
      <w:tcPr>
        <w:shd w:val="clear" w:color="auto" w:fill="FB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1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19500" w:themeFill="accent1" w:themeFillShade="BF"/>
      </w:tcPr>
    </w:tblStylePr>
    <w:tblStylePr w:type="band1Vert">
      <w:tblPr/>
      <w:tcPr>
        <w:shd w:val="clear" w:color="auto" w:fill="FAFF64" w:themeFill="accent1" w:themeFillTint="7F"/>
      </w:tcPr>
    </w:tblStylePr>
    <w:tblStylePr w:type="band1Horz">
      <w:tblPr/>
      <w:tcPr>
        <w:shd w:val="clear" w:color="auto" w:fill="FAFF64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36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367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367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367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5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A6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A62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A6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A6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A8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A8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A8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A8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3670" w:themeColor="accent6"/>
        <w:bottom w:val="single" w:sz="8" w:space="0" w:color="61367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3670" w:themeColor="accent6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613670" w:themeColor="accent6"/>
          <w:bottom w:val="single" w:sz="8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3670" w:themeColor="accent6"/>
          <w:bottom w:val="single" w:sz="8" w:space="0" w:color="613670" w:themeColor="accent6"/>
        </w:tcBorders>
      </w:tcPr>
    </w:tblStylePr>
    <w:tblStylePr w:type="band1Vert">
      <w:tblPr/>
      <w:tcPr>
        <w:shd w:val="clear" w:color="auto" w:fill="DBC5E3" w:themeFill="accent6" w:themeFillTint="3F"/>
      </w:tcPr>
    </w:tblStylePr>
    <w:tblStylePr w:type="band1Horz">
      <w:tblPr/>
      <w:tcPr>
        <w:shd w:val="clear" w:color="auto" w:fill="DBC5E3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A627" w:themeColor="accent5"/>
        <w:bottom w:val="single" w:sz="8" w:space="0" w:color="59A6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A627" w:themeColor="accent5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59A627" w:themeColor="accent5"/>
          <w:bottom w:val="single" w:sz="8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A627" w:themeColor="accent5"/>
          <w:bottom w:val="single" w:sz="8" w:space="0" w:color="59A627" w:themeColor="accent5"/>
        </w:tcBorders>
      </w:tcPr>
    </w:tblStylePr>
    <w:tblStylePr w:type="band1Vert">
      <w:tblPr/>
      <w:tcPr>
        <w:shd w:val="clear" w:color="auto" w:fill="D4F0C1" w:themeFill="accent5" w:themeFillTint="3F"/>
      </w:tcPr>
    </w:tblStylePr>
    <w:tblStylePr w:type="band1Horz">
      <w:tblPr/>
      <w:tcPr>
        <w:shd w:val="clear" w:color="auto" w:fill="D4F0C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2" w:themeColor="accent4"/>
        <w:bottom w:val="single" w:sz="8" w:space="0" w:color="0038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2" w:themeColor="accent4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3882" w:themeColor="accent4"/>
          <w:bottom w:val="single" w:sz="8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2" w:themeColor="accent4"/>
          <w:bottom w:val="single" w:sz="8" w:space="0" w:color="003882" w:themeColor="accent4"/>
        </w:tcBorders>
      </w:tcPr>
    </w:tblStylePr>
    <w:tblStylePr w:type="band1Vert">
      <w:tblPr/>
      <w:tcPr>
        <w:shd w:val="clear" w:color="auto" w:fill="A1C9FF" w:themeFill="accent4" w:themeFillTint="3F"/>
      </w:tcPr>
    </w:tblStylePr>
    <w:tblStylePr w:type="band1Horz">
      <w:tblPr/>
      <w:tcPr>
        <w:shd w:val="clear" w:color="auto" w:fill="A1C9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A89" w:themeColor="accent3"/>
        <w:bottom w:val="single" w:sz="8" w:space="0" w:color="008A8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A89" w:themeColor="accent3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8A89" w:themeColor="accent3"/>
          <w:bottom w:val="single" w:sz="8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A89" w:themeColor="accent3"/>
          <w:bottom w:val="single" w:sz="8" w:space="0" w:color="008A89" w:themeColor="accent3"/>
        </w:tcBorders>
      </w:tcPr>
    </w:tblStylePr>
    <w:tblStylePr w:type="band1Vert">
      <w:tblPr/>
      <w:tcPr>
        <w:shd w:val="clear" w:color="auto" w:fill="A3FFFE" w:themeFill="accent3" w:themeFillTint="3F"/>
      </w:tcPr>
    </w:tblStylePr>
    <w:tblStylePr w:type="band1Horz">
      <w:tblPr/>
      <w:tcPr>
        <w:shd w:val="clear" w:color="auto" w:fill="A3FFFE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E3" w:themeColor="accent2"/>
        <w:bottom w:val="single" w:sz="8" w:space="0" w:color="009F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E3" w:themeColor="accent2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9FE3" w:themeColor="accent2"/>
          <w:bottom w:val="single" w:sz="8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E3" w:themeColor="accent2"/>
          <w:bottom w:val="single" w:sz="8" w:space="0" w:color="009FE3" w:themeColor="accent2"/>
        </w:tcBorders>
      </w:tcPr>
    </w:tblStylePr>
    <w:tblStylePr w:type="band1Vert">
      <w:tblPr/>
      <w:tcPr>
        <w:shd w:val="clear" w:color="auto" w:fill="B9E9FF" w:themeFill="accent2" w:themeFillTint="3F"/>
      </w:tcPr>
    </w:tblStylePr>
    <w:tblStylePr w:type="band1Horz">
      <w:tblPr/>
      <w:tcPr>
        <w:shd w:val="clear" w:color="auto" w:fill="B9E9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36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36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36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A6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A6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A6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A8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A8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A8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52AA" w:themeColor="accent6" w:themeTint="BF"/>
        <w:left w:val="single" w:sz="8" w:space="0" w:color="9352AA" w:themeColor="accent6" w:themeTint="BF"/>
        <w:bottom w:val="single" w:sz="8" w:space="0" w:color="9352AA" w:themeColor="accent6" w:themeTint="BF"/>
        <w:right w:val="single" w:sz="8" w:space="0" w:color="9352AA" w:themeColor="accent6" w:themeTint="BF"/>
        <w:insideH w:val="single" w:sz="8" w:space="0" w:color="9352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52AA" w:themeColor="accent6" w:themeTint="BF"/>
          <w:left w:val="single" w:sz="8" w:space="0" w:color="9352AA" w:themeColor="accent6" w:themeTint="BF"/>
          <w:bottom w:val="single" w:sz="8" w:space="0" w:color="9352AA" w:themeColor="accent6" w:themeTint="BF"/>
          <w:right w:val="single" w:sz="8" w:space="0" w:color="9352AA" w:themeColor="accent6" w:themeTint="BF"/>
          <w:insideH w:val="nil"/>
          <w:insideV w:val="nil"/>
        </w:tcBorders>
        <w:shd w:val="clear" w:color="auto" w:fill="61367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52AA" w:themeColor="accent6" w:themeTint="BF"/>
          <w:left w:val="single" w:sz="8" w:space="0" w:color="9352AA" w:themeColor="accent6" w:themeTint="BF"/>
          <w:bottom w:val="single" w:sz="8" w:space="0" w:color="9352AA" w:themeColor="accent6" w:themeTint="BF"/>
          <w:right w:val="single" w:sz="8" w:space="0" w:color="9352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5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5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DD345" w:themeColor="accent5" w:themeTint="BF"/>
        <w:left w:val="single" w:sz="8" w:space="0" w:color="7DD345" w:themeColor="accent5" w:themeTint="BF"/>
        <w:bottom w:val="single" w:sz="8" w:space="0" w:color="7DD345" w:themeColor="accent5" w:themeTint="BF"/>
        <w:right w:val="single" w:sz="8" w:space="0" w:color="7DD345" w:themeColor="accent5" w:themeTint="BF"/>
        <w:insideH w:val="single" w:sz="8" w:space="0" w:color="7DD3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D345" w:themeColor="accent5" w:themeTint="BF"/>
          <w:left w:val="single" w:sz="8" w:space="0" w:color="7DD345" w:themeColor="accent5" w:themeTint="BF"/>
          <w:bottom w:val="single" w:sz="8" w:space="0" w:color="7DD345" w:themeColor="accent5" w:themeTint="BF"/>
          <w:right w:val="single" w:sz="8" w:space="0" w:color="7DD345" w:themeColor="accent5" w:themeTint="BF"/>
          <w:insideH w:val="nil"/>
          <w:insideV w:val="nil"/>
        </w:tcBorders>
        <w:shd w:val="clear" w:color="auto" w:fill="59A6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D345" w:themeColor="accent5" w:themeTint="BF"/>
          <w:left w:val="single" w:sz="8" w:space="0" w:color="7DD345" w:themeColor="accent5" w:themeTint="BF"/>
          <w:bottom w:val="single" w:sz="8" w:space="0" w:color="7DD345" w:themeColor="accent5" w:themeTint="BF"/>
          <w:right w:val="single" w:sz="8" w:space="0" w:color="7DD3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0E1" w:themeColor="accent4" w:themeTint="BF"/>
        <w:left w:val="single" w:sz="8" w:space="0" w:color="0060E1" w:themeColor="accent4" w:themeTint="BF"/>
        <w:bottom w:val="single" w:sz="8" w:space="0" w:color="0060E1" w:themeColor="accent4" w:themeTint="BF"/>
        <w:right w:val="single" w:sz="8" w:space="0" w:color="0060E1" w:themeColor="accent4" w:themeTint="BF"/>
        <w:insideH w:val="single" w:sz="8" w:space="0" w:color="0060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1" w:themeColor="accent4" w:themeTint="BF"/>
          <w:left w:val="single" w:sz="8" w:space="0" w:color="0060E1" w:themeColor="accent4" w:themeTint="BF"/>
          <w:bottom w:val="single" w:sz="8" w:space="0" w:color="0060E1" w:themeColor="accent4" w:themeTint="BF"/>
          <w:right w:val="single" w:sz="8" w:space="0" w:color="0060E1" w:themeColor="accent4" w:themeTint="BF"/>
          <w:insideH w:val="nil"/>
          <w:insideV w:val="nil"/>
        </w:tcBorders>
        <w:shd w:val="clear" w:color="auto" w:fill="0038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1" w:themeColor="accent4" w:themeTint="BF"/>
          <w:left w:val="single" w:sz="8" w:space="0" w:color="0060E1" w:themeColor="accent4" w:themeTint="BF"/>
          <w:bottom w:val="single" w:sz="8" w:space="0" w:color="0060E1" w:themeColor="accent4" w:themeTint="BF"/>
          <w:right w:val="single" w:sz="8" w:space="0" w:color="0060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E7E5" w:themeColor="accent3" w:themeTint="BF"/>
        <w:left w:val="single" w:sz="8" w:space="0" w:color="00E7E5" w:themeColor="accent3" w:themeTint="BF"/>
        <w:bottom w:val="single" w:sz="8" w:space="0" w:color="00E7E5" w:themeColor="accent3" w:themeTint="BF"/>
        <w:right w:val="single" w:sz="8" w:space="0" w:color="00E7E5" w:themeColor="accent3" w:themeTint="BF"/>
        <w:insideH w:val="single" w:sz="8" w:space="0" w:color="00E7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7E5" w:themeColor="accent3" w:themeTint="BF"/>
          <w:left w:val="single" w:sz="8" w:space="0" w:color="00E7E5" w:themeColor="accent3" w:themeTint="BF"/>
          <w:bottom w:val="single" w:sz="8" w:space="0" w:color="00E7E5" w:themeColor="accent3" w:themeTint="BF"/>
          <w:right w:val="single" w:sz="8" w:space="0" w:color="00E7E5" w:themeColor="accent3" w:themeTint="BF"/>
          <w:insideH w:val="nil"/>
          <w:insideV w:val="nil"/>
        </w:tcBorders>
        <w:shd w:val="clear" w:color="auto" w:fill="008A8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7E5" w:themeColor="accent3" w:themeTint="BF"/>
          <w:left w:val="single" w:sz="8" w:space="0" w:color="00E7E5" w:themeColor="accent3" w:themeTint="BF"/>
          <w:bottom w:val="single" w:sz="8" w:space="0" w:color="00E7E5" w:themeColor="accent3" w:themeTint="BF"/>
          <w:right w:val="single" w:sz="8" w:space="0" w:color="00E7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2" w:themeTint="BF"/>
        <w:left w:val="single" w:sz="8" w:space="0" w:color="2BBEFF" w:themeColor="accent2" w:themeTint="BF"/>
        <w:bottom w:val="single" w:sz="8" w:space="0" w:color="2BBEFF" w:themeColor="accent2" w:themeTint="BF"/>
        <w:right w:val="single" w:sz="8" w:space="0" w:color="2BBEFF" w:themeColor="accent2" w:themeTint="BF"/>
        <w:insideH w:val="single" w:sz="8" w:space="0" w:color="2BBE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2" w:themeTint="BF"/>
          <w:left w:val="single" w:sz="8" w:space="0" w:color="2BBEFF" w:themeColor="accent2" w:themeTint="BF"/>
          <w:bottom w:val="single" w:sz="8" w:space="0" w:color="2BBEFF" w:themeColor="accent2" w:themeTint="BF"/>
          <w:right w:val="single" w:sz="8" w:space="0" w:color="2BBEFF" w:themeColor="accent2" w:themeTint="BF"/>
          <w:insideH w:val="nil"/>
          <w:insideV w:val="nil"/>
        </w:tcBorders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2" w:themeTint="BF"/>
          <w:left w:val="single" w:sz="8" w:space="0" w:color="2BBEFF" w:themeColor="accent2" w:themeTint="BF"/>
          <w:bottom w:val="single" w:sz="8" w:space="0" w:color="2BBEFF" w:themeColor="accent2" w:themeTint="BF"/>
          <w:right w:val="single" w:sz="8" w:space="0" w:color="2BBE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5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367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367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367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367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8B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8BC7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A6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A6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A6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A6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28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28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9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92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A8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A8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A8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A8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FD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4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F64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  <w:insideH w:val="single" w:sz="8" w:space="0" w:color="613670" w:themeColor="accent6"/>
        <w:insideV w:val="single" w:sz="8" w:space="0" w:color="613670" w:themeColor="accent6"/>
      </w:tblBorders>
    </w:tblPr>
    <w:tcPr>
      <w:shd w:val="clear" w:color="auto" w:fill="DBC5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E8" w:themeFill="accent6" w:themeFillTint="33"/>
      </w:tcPr>
    </w:tblStylePr>
    <w:tblStylePr w:type="band1Vert">
      <w:tblPr/>
      <w:tcPr>
        <w:shd w:val="clear" w:color="auto" w:fill="B78BC7" w:themeFill="accent6" w:themeFillTint="7F"/>
      </w:tcPr>
    </w:tblStylePr>
    <w:tblStylePr w:type="band1Horz">
      <w:tblPr/>
      <w:tcPr>
        <w:tcBorders>
          <w:insideH w:val="single" w:sz="6" w:space="0" w:color="613670" w:themeColor="accent6"/>
          <w:insideV w:val="single" w:sz="6" w:space="0" w:color="613670" w:themeColor="accent6"/>
        </w:tcBorders>
        <w:shd w:val="clear" w:color="auto" w:fill="B78B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  <w:insideH w:val="single" w:sz="8" w:space="0" w:color="59A627" w:themeColor="accent5"/>
        <w:insideV w:val="single" w:sz="8" w:space="0" w:color="59A627" w:themeColor="accent5"/>
      </w:tblBorders>
    </w:tblPr>
    <w:tcPr>
      <w:shd w:val="clear" w:color="auto" w:fill="D4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CD" w:themeFill="accent5" w:themeFillTint="33"/>
      </w:tcPr>
    </w:tblStylePr>
    <w:tblStylePr w:type="band1Vert">
      <w:tblPr/>
      <w:tcPr>
        <w:shd w:val="clear" w:color="auto" w:fill="A8E283" w:themeFill="accent5" w:themeFillTint="7F"/>
      </w:tcPr>
    </w:tblStylePr>
    <w:tblStylePr w:type="band1Horz">
      <w:tblPr/>
      <w:tcPr>
        <w:tcBorders>
          <w:insideH w:val="single" w:sz="6" w:space="0" w:color="59A627" w:themeColor="accent5"/>
          <w:insideV w:val="single" w:sz="6" w:space="0" w:color="59A627" w:themeColor="accent5"/>
        </w:tcBorders>
        <w:shd w:val="clear" w:color="auto" w:fill="A8E28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  <w:insideH w:val="single" w:sz="8" w:space="0" w:color="003882" w:themeColor="accent4"/>
        <w:insideV w:val="single" w:sz="8" w:space="0" w:color="003882" w:themeColor="accent4"/>
      </w:tblBorders>
    </w:tblPr>
    <w:tcPr>
      <w:shd w:val="clear" w:color="auto" w:fill="A1C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4" w:themeFillTint="33"/>
      </w:tcPr>
    </w:tblStylePr>
    <w:tblStylePr w:type="band1Vert">
      <w:tblPr/>
      <w:tcPr>
        <w:shd w:val="clear" w:color="auto" w:fill="4192FF" w:themeFill="accent4" w:themeFillTint="7F"/>
      </w:tcPr>
    </w:tblStylePr>
    <w:tblStylePr w:type="band1Horz">
      <w:tblPr/>
      <w:tcPr>
        <w:tcBorders>
          <w:insideH w:val="single" w:sz="6" w:space="0" w:color="003882" w:themeColor="accent4"/>
          <w:insideV w:val="single" w:sz="6" w:space="0" w:color="003882" w:themeColor="accent4"/>
        </w:tcBorders>
        <w:shd w:val="clear" w:color="auto" w:fill="419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  <w:insideH w:val="single" w:sz="8" w:space="0" w:color="008A89" w:themeColor="accent3"/>
        <w:insideV w:val="single" w:sz="8" w:space="0" w:color="008A89" w:themeColor="accent3"/>
      </w:tblBorders>
    </w:tblPr>
    <w:tcPr>
      <w:shd w:val="clear" w:color="auto" w:fill="A3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FE" w:themeFill="accent3" w:themeFillTint="33"/>
      </w:tcPr>
    </w:tblStylePr>
    <w:tblStylePr w:type="band1Vert">
      <w:tblPr/>
      <w:tcPr>
        <w:shd w:val="clear" w:color="auto" w:fill="45FFFD" w:themeFill="accent3" w:themeFillTint="7F"/>
      </w:tcPr>
    </w:tblStylePr>
    <w:tblStylePr w:type="band1Horz">
      <w:tblPr/>
      <w:tcPr>
        <w:tcBorders>
          <w:insideH w:val="single" w:sz="6" w:space="0" w:color="008A89" w:themeColor="accent3"/>
          <w:insideV w:val="single" w:sz="6" w:space="0" w:color="008A89" w:themeColor="accent3"/>
        </w:tcBorders>
        <w:shd w:val="clear" w:color="auto" w:fill="45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  <w:insideH w:val="single" w:sz="8" w:space="0" w:color="009FE3" w:themeColor="accent2"/>
        <w:insideV w:val="single" w:sz="8" w:space="0" w:color="009FE3" w:themeColor="accent2"/>
      </w:tblBorders>
    </w:tblPr>
    <w:tcPr>
      <w:shd w:val="clear" w:color="auto" w:fill="B9E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2" w:themeFillTint="33"/>
      </w:tcPr>
    </w:tblStylePr>
    <w:tblStylePr w:type="band1Vert">
      <w:tblPr/>
      <w:tcPr>
        <w:shd w:val="clear" w:color="auto" w:fill="72D4FF" w:themeFill="accent2" w:themeFillTint="7F"/>
      </w:tcPr>
    </w:tblStylePr>
    <w:tblStylePr w:type="band1Horz">
      <w:tblPr/>
      <w:tcPr>
        <w:tcBorders>
          <w:insideH w:val="single" w:sz="6" w:space="0" w:color="009FE3" w:themeColor="accent2"/>
          <w:insideV w:val="single" w:sz="6" w:space="0" w:color="009FE3" w:themeColor="accent2"/>
        </w:tcBorders>
        <w:shd w:val="clear" w:color="auto" w:fill="72D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  <w:insideH w:val="single" w:sz="8" w:space="0" w:color="C3C800" w:themeColor="accent1"/>
        <w:insideV w:val="single" w:sz="8" w:space="0" w:color="C3C800" w:themeColor="accent1"/>
      </w:tblBorders>
    </w:tblPr>
    <w:tcPr>
      <w:shd w:val="clear" w:color="auto" w:fill="FC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1" w:themeFill="accent1" w:themeFillTint="33"/>
      </w:tcPr>
    </w:tblStylePr>
    <w:tblStylePr w:type="band1Vert">
      <w:tblPr/>
      <w:tcPr>
        <w:shd w:val="clear" w:color="auto" w:fill="FAFF64" w:themeFill="accent1" w:themeFillTint="7F"/>
      </w:tcPr>
    </w:tblStylePr>
    <w:tblStylePr w:type="band1Horz">
      <w:tblPr/>
      <w:tcPr>
        <w:tcBorders>
          <w:insideH w:val="single" w:sz="6" w:space="0" w:color="C3C800" w:themeColor="accent1"/>
          <w:insideV w:val="single" w:sz="6" w:space="0" w:color="C3C800" w:themeColor="accent1"/>
        </w:tcBorders>
        <w:shd w:val="clear" w:color="auto" w:fill="FA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52AA" w:themeColor="accent6" w:themeTint="BF"/>
        <w:left w:val="single" w:sz="8" w:space="0" w:color="9352AA" w:themeColor="accent6" w:themeTint="BF"/>
        <w:bottom w:val="single" w:sz="8" w:space="0" w:color="9352AA" w:themeColor="accent6" w:themeTint="BF"/>
        <w:right w:val="single" w:sz="8" w:space="0" w:color="9352AA" w:themeColor="accent6" w:themeTint="BF"/>
        <w:insideH w:val="single" w:sz="8" w:space="0" w:color="9352AA" w:themeColor="accent6" w:themeTint="BF"/>
        <w:insideV w:val="single" w:sz="8" w:space="0" w:color="9352AA" w:themeColor="accent6" w:themeTint="BF"/>
      </w:tblBorders>
    </w:tblPr>
    <w:tcPr>
      <w:shd w:val="clear" w:color="auto" w:fill="DBC5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52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8BC7" w:themeFill="accent6" w:themeFillTint="7F"/>
      </w:tcPr>
    </w:tblStylePr>
    <w:tblStylePr w:type="band1Horz">
      <w:tblPr/>
      <w:tcPr>
        <w:shd w:val="clear" w:color="auto" w:fill="B78BC7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DD345" w:themeColor="accent5" w:themeTint="BF"/>
        <w:left w:val="single" w:sz="8" w:space="0" w:color="7DD345" w:themeColor="accent5" w:themeTint="BF"/>
        <w:bottom w:val="single" w:sz="8" w:space="0" w:color="7DD345" w:themeColor="accent5" w:themeTint="BF"/>
        <w:right w:val="single" w:sz="8" w:space="0" w:color="7DD345" w:themeColor="accent5" w:themeTint="BF"/>
        <w:insideH w:val="single" w:sz="8" w:space="0" w:color="7DD345" w:themeColor="accent5" w:themeTint="BF"/>
        <w:insideV w:val="single" w:sz="8" w:space="0" w:color="7DD345" w:themeColor="accent5" w:themeTint="BF"/>
      </w:tblBorders>
    </w:tblPr>
    <w:tcPr>
      <w:shd w:val="clear" w:color="auto" w:fill="D4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D3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283" w:themeFill="accent5" w:themeFillTint="7F"/>
      </w:tcPr>
    </w:tblStylePr>
    <w:tblStylePr w:type="band1Horz">
      <w:tblPr/>
      <w:tcPr>
        <w:shd w:val="clear" w:color="auto" w:fill="A8E28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0E1" w:themeColor="accent4" w:themeTint="BF"/>
        <w:left w:val="single" w:sz="8" w:space="0" w:color="0060E1" w:themeColor="accent4" w:themeTint="BF"/>
        <w:bottom w:val="single" w:sz="8" w:space="0" w:color="0060E1" w:themeColor="accent4" w:themeTint="BF"/>
        <w:right w:val="single" w:sz="8" w:space="0" w:color="0060E1" w:themeColor="accent4" w:themeTint="BF"/>
        <w:insideH w:val="single" w:sz="8" w:space="0" w:color="0060E1" w:themeColor="accent4" w:themeTint="BF"/>
        <w:insideV w:val="single" w:sz="8" w:space="0" w:color="0060E1" w:themeColor="accent4" w:themeTint="BF"/>
      </w:tblBorders>
    </w:tblPr>
    <w:tcPr>
      <w:shd w:val="clear" w:color="auto" w:fill="A1C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92FF" w:themeFill="accent4" w:themeFillTint="7F"/>
      </w:tcPr>
    </w:tblStylePr>
    <w:tblStylePr w:type="band1Horz">
      <w:tblPr/>
      <w:tcPr>
        <w:shd w:val="clear" w:color="auto" w:fill="4192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E7E5" w:themeColor="accent3" w:themeTint="BF"/>
        <w:left w:val="single" w:sz="8" w:space="0" w:color="00E7E5" w:themeColor="accent3" w:themeTint="BF"/>
        <w:bottom w:val="single" w:sz="8" w:space="0" w:color="00E7E5" w:themeColor="accent3" w:themeTint="BF"/>
        <w:right w:val="single" w:sz="8" w:space="0" w:color="00E7E5" w:themeColor="accent3" w:themeTint="BF"/>
        <w:insideH w:val="single" w:sz="8" w:space="0" w:color="00E7E5" w:themeColor="accent3" w:themeTint="BF"/>
        <w:insideV w:val="single" w:sz="8" w:space="0" w:color="00E7E5" w:themeColor="accent3" w:themeTint="BF"/>
      </w:tblBorders>
    </w:tblPr>
    <w:tcPr>
      <w:shd w:val="clear" w:color="auto" w:fill="A3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7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FD" w:themeFill="accent3" w:themeFillTint="7F"/>
      </w:tcPr>
    </w:tblStylePr>
    <w:tblStylePr w:type="band1Horz">
      <w:tblPr/>
      <w:tcPr>
        <w:shd w:val="clear" w:color="auto" w:fill="45FFFD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2" w:themeTint="BF"/>
        <w:left w:val="single" w:sz="8" w:space="0" w:color="2BBEFF" w:themeColor="accent2" w:themeTint="BF"/>
        <w:bottom w:val="single" w:sz="8" w:space="0" w:color="2BBEFF" w:themeColor="accent2" w:themeTint="BF"/>
        <w:right w:val="single" w:sz="8" w:space="0" w:color="2BBEFF" w:themeColor="accent2" w:themeTint="BF"/>
        <w:insideH w:val="single" w:sz="8" w:space="0" w:color="2BBEFF" w:themeColor="accent2" w:themeTint="BF"/>
        <w:insideV w:val="single" w:sz="8" w:space="0" w:color="2BBEFF" w:themeColor="accent2" w:themeTint="BF"/>
      </w:tblBorders>
    </w:tblPr>
    <w:tcPr>
      <w:shd w:val="clear" w:color="auto" w:fill="B9E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BE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4FF" w:themeFill="accent2" w:themeFillTint="7F"/>
      </w:tcPr>
    </w:tblStylePr>
    <w:tblStylePr w:type="band1Horz">
      <w:tblPr/>
      <w:tcPr>
        <w:shd w:val="clear" w:color="auto" w:fill="72D4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FF16" w:themeColor="accent1" w:themeTint="BF"/>
        <w:left w:val="single" w:sz="8" w:space="0" w:color="F8FF16" w:themeColor="accent1" w:themeTint="BF"/>
        <w:bottom w:val="single" w:sz="8" w:space="0" w:color="F8FF16" w:themeColor="accent1" w:themeTint="BF"/>
        <w:right w:val="single" w:sz="8" w:space="0" w:color="F8FF16" w:themeColor="accent1" w:themeTint="BF"/>
        <w:insideH w:val="single" w:sz="8" w:space="0" w:color="F8FF16" w:themeColor="accent1" w:themeTint="BF"/>
        <w:insideV w:val="single" w:sz="8" w:space="0" w:color="F8FF16" w:themeColor="accent1" w:themeTint="BF"/>
      </w:tblBorders>
    </w:tblPr>
    <w:tcPr>
      <w:shd w:val="clear" w:color="auto" w:fill="FC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64" w:themeFill="accent1" w:themeFillTint="7F"/>
      </w:tcPr>
    </w:tblStylePr>
    <w:tblStylePr w:type="band1Horz">
      <w:tblPr/>
      <w:tcPr>
        <w:shd w:val="clear" w:color="auto" w:fill="FAFF64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367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B3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28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28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8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853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A6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2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C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C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C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C1D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1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A8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76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76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6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66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500" w:themeFill="accent1" w:themeFillShade="BF"/>
      </w:tcPr>
    </w:tblStylePr>
  </w:style>
  <w:style w:type="paragraph" w:styleId="Bibliografie">
    <w:name w:val="Bibliography"/>
    <w:basedOn w:val="ZsysbasisVilans"/>
    <w:next w:val="BasistekstVilans"/>
    <w:uiPriority w:val="37"/>
    <w:semiHidden/>
    <w:rsid w:val="00645725"/>
  </w:style>
  <w:style w:type="paragraph" w:styleId="Citaat">
    <w:name w:val="Quote"/>
    <w:basedOn w:val="ZsysbasisVilans"/>
    <w:next w:val="BasistekstVilans"/>
    <w:link w:val="CitaatChar"/>
    <w:uiPriority w:val="29"/>
    <w:semiHidden/>
    <w:rsid w:val="00645725"/>
    <w:rPr>
      <w:rFonts w:ascii="Maiandra GD" w:hAnsi="Maiandra GD"/>
      <w:i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45725"/>
    <w:rPr>
      <w:rFonts w:ascii="Maiandra GD" w:hAnsi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Vilans"/>
    <w:next w:val="BasistekstVilans"/>
    <w:link w:val="DuidelijkcitaatChar"/>
    <w:uiPriority w:val="30"/>
    <w:semiHidden/>
    <w:rsid w:val="00645725"/>
    <w:pPr>
      <w:spacing w:before="200" w:after="280"/>
      <w:ind w:left="936" w:right="936"/>
    </w:pPr>
    <w:rPr>
      <w:rFonts w:ascii="Maiandra GD" w:hAnsi="Maiandra GD"/>
      <w:b/>
      <w:bCs/>
      <w:i/>
      <w:iCs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45725"/>
    <w:rPr>
      <w:rFonts w:ascii="Maiandra GD" w:hAnsi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Vilans"/>
    <w:basedOn w:val="Standaardalinea-lettertype"/>
    <w:uiPriority w:val="46"/>
    <w:rsid w:val="00E07762"/>
    <w:rPr>
      <w:vertAlign w:val="superscript"/>
    </w:rPr>
  </w:style>
  <w:style w:type="paragraph" w:styleId="Geenafstand">
    <w:name w:val="No Spacing"/>
    <w:basedOn w:val="ZsysbasisVilans"/>
    <w:next w:val="BasistekstVilans"/>
    <w:uiPriority w:val="1"/>
    <w:semiHidden/>
    <w:rsid w:val="00645725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Vilans"/>
    <w:next w:val="BasistekstVilans"/>
    <w:uiPriority w:val="39"/>
    <w:semiHidden/>
    <w:rsid w:val="0064572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Vilans"/>
    <w:next w:val="BasistekstVilans"/>
    <w:uiPriority w:val="34"/>
    <w:semiHidden/>
    <w:rsid w:val="00645725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Vilans">
    <w:name w:val="Kopnummering Vilans"/>
    <w:uiPriority w:val="99"/>
    <w:semiHidden/>
    <w:rsid w:val="00345315"/>
    <w:pPr>
      <w:numPr>
        <w:numId w:val="7"/>
      </w:numPr>
    </w:pPr>
  </w:style>
  <w:style w:type="paragraph" w:customStyle="1" w:styleId="ZsyseenpuntVilans">
    <w:name w:val="Zsyseenpunt Vilans"/>
    <w:basedOn w:val="ZsysbasisVilans"/>
    <w:semiHidden/>
    <w:rsid w:val="00645725"/>
    <w:pPr>
      <w:spacing w:line="20" w:lineRule="exact"/>
    </w:pPr>
    <w:rPr>
      <w:sz w:val="2"/>
    </w:rPr>
  </w:style>
  <w:style w:type="paragraph" w:customStyle="1" w:styleId="ZsysbasisdocumentgegevensVilans">
    <w:name w:val="Zsysbasisdocumentgegevens Vilans"/>
    <w:basedOn w:val="ZsysbasisVilans"/>
    <w:next w:val="BasistekstVilans"/>
    <w:semiHidden/>
    <w:rsid w:val="00645725"/>
    <w:rPr>
      <w:noProof/>
    </w:rPr>
  </w:style>
  <w:style w:type="paragraph" w:customStyle="1" w:styleId="DocumentgegevenskopjeVilans">
    <w:name w:val="Documentgegevens kopje Vilans"/>
    <w:basedOn w:val="ZsysbasisdocumentgegevensVilans"/>
    <w:uiPriority w:val="44"/>
    <w:rsid w:val="00645725"/>
    <w:pPr>
      <w:spacing w:line="344" w:lineRule="exact"/>
    </w:pPr>
    <w:rPr>
      <w:b/>
    </w:rPr>
  </w:style>
  <w:style w:type="paragraph" w:customStyle="1" w:styleId="DocumentgegevensVilans">
    <w:name w:val="Documentgegevens Vilans"/>
    <w:basedOn w:val="ZsysbasisdocumentgegevensVilans"/>
    <w:uiPriority w:val="45"/>
    <w:rsid w:val="00645725"/>
    <w:pPr>
      <w:spacing w:line="344" w:lineRule="exact"/>
    </w:pPr>
  </w:style>
  <w:style w:type="paragraph" w:customStyle="1" w:styleId="PaginanummerVilans">
    <w:name w:val="Paginanummer Vilans"/>
    <w:basedOn w:val="ZsysbasisdocumentgegevensVilans"/>
    <w:uiPriority w:val="67"/>
    <w:rsid w:val="00645725"/>
    <w:pPr>
      <w:spacing w:line="344" w:lineRule="exact"/>
      <w:jc w:val="right"/>
    </w:pPr>
  </w:style>
  <w:style w:type="paragraph" w:customStyle="1" w:styleId="AfzendergegevensVilans">
    <w:name w:val="Afzendergegevens Vilans"/>
    <w:basedOn w:val="ZsysbasisdocumentgegevensVilans"/>
    <w:uiPriority w:val="37"/>
    <w:semiHidden/>
    <w:rsid w:val="00645725"/>
  </w:style>
  <w:style w:type="paragraph" w:customStyle="1" w:styleId="AfzendergegevenskopjeVilans">
    <w:name w:val="Afzendergegevens kopje Vilans"/>
    <w:basedOn w:val="ZsysbasisdocumentgegevensVilans"/>
    <w:uiPriority w:val="37"/>
    <w:semiHidden/>
    <w:rsid w:val="00645725"/>
  </w:style>
  <w:style w:type="numbering" w:customStyle="1" w:styleId="OpsommingtekenVilans">
    <w:name w:val="Opsomming teken Vilans"/>
    <w:uiPriority w:val="99"/>
    <w:semiHidden/>
    <w:rsid w:val="00670274"/>
    <w:pPr>
      <w:numPr>
        <w:numId w:val="8"/>
      </w:numPr>
    </w:pPr>
  </w:style>
  <w:style w:type="paragraph" w:customStyle="1" w:styleId="AlineavoorafbeeldingVilans">
    <w:name w:val="Alinea voor afbeelding Vilans"/>
    <w:basedOn w:val="ZsysbasisVilans"/>
    <w:next w:val="BasistekstVilans"/>
    <w:uiPriority w:val="42"/>
    <w:rsid w:val="00645725"/>
  </w:style>
  <w:style w:type="paragraph" w:customStyle="1" w:styleId="TitelVilans">
    <w:name w:val="Titel Vilans"/>
    <w:basedOn w:val="ZsysbasisVilans"/>
    <w:uiPriority w:val="38"/>
    <w:rsid w:val="00645725"/>
    <w:pPr>
      <w:keepLines/>
    </w:pPr>
  </w:style>
  <w:style w:type="paragraph" w:customStyle="1" w:styleId="SubtitelVilans">
    <w:name w:val="Subtitel Vilans"/>
    <w:basedOn w:val="ZsysbasisVilans"/>
    <w:uiPriority w:val="37"/>
    <w:rsid w:val="00645725"/>
    <w:pPr>
      <w:keepLines/>
    </w:pPr>
  </w:style>
  <w:style w:type="numbering" w:customStyle="1" w:styleId="BijlagenummeringVilans">
    <w:name w:val="Bijlagenummering Vilans"/>
    <w:uiPriority w:val="99"/>
    <w:semiHidden/>
    <w:rsid w:val="00345315"/>
    <w:pPr>
      <w:numPr>
        <w:numId w:val="11"/>
      </w:numPr>
    </w:pPr>
  </w:style>
  <w:style w:type="paragraph" w:customStyle="1" w:styleId="Bijlagekop1Vilans">
    <w:name w:val="Bijlage kop 1 Vilans"/>
    <w:basedOn w:val="ZsysbasisVilans"/>
    <w:next w:val="BasistekstVilans"/>
    <w:uiPriority w:val="9"/>
    <w:qFormat/>
    <w:rsid w:val="00645725"/>
    <w:pPr>
      <w:keepNext/>
      <w:keepLines/>
      <w:numPr>
        <w:numId w:val="28"/>
      </w:numPr>
      <w:tabs>
        <w:tab w:val="left" w:pos="709"/>
      </w:tabs>
      <w:spacing w:before="344"/>
      <w:outlineLvl w:val="0"/>
    </w:pPr>
    <w:rPr>
      <w:b/>
      <w:bCs/>
      <w:szCs w:val="32"/>
    </w:rPr>
  </w:style>
  <w:style w:type="paragraph" w:customStyle="1" w:styleId="Bijlagekop2Vilans">
    <w:name w:val="Bijlage kop 2 Vilans"/>
    <w:basedOn w:val="ZsysbasisVilans"/>
    <w:next w:val="BasistekstVilans"/>
    <w:uiPriority w:val="10"/>
    <w:qFormat/>
    <w:rsid w:val="00645725"/>
    <w:pPr>
      <w:keepNext/>
      <w:keepLines/>
      <w:numPr>
        <w:ilvl w:val="1"/>
        <w:numId w:val="28"/>
      </w:numPr>
      <w:spacing w:before="344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Vilans"/>
    <w:next w:val="BasistekstVilans"/>
    <w:link w:val="OnderwerpvanopmerkingChar"/>
    <w:semiHidden/>
    <w:rsid w:val="00645725"/>
    <w:rPr>
      <w:rFonts w:asciiTheme="minorHAnsi" w:hAnsiTheme="minorHAnsi"/>
      <w:b/>
      <w:bCs/>
      <w:color w:val="000000" w:themeColor="text1"/>
      <w:sz w:val="18"/>
      <w:szCs w:val="18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45725"/>
    <w:rPr>
      <w:rFonts w:asciiTheme="minorHAnsi" w:hAnsiTheme="minorHAnsi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645725"/>
    <w:rPr>
      <w:rFonts w:ascii="Maiandra GD" w:hAnsi="Maiandra GD"/>
      <w:sz w:val="18"/>
      <w:szCs w:val="18"/>
    </w:rPr>
  </w:style>
  <w:style w:type="character" w:customStyle="1" w:styleId="PlattetekstChar">
    <w:name w:val="Platte tekst Char"/>
    <w:basedOn w:val="ZsysbasisVilansChar"/>
    <w:link w:val="Plattetekst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645725"/>
    <w:rPr>
      <w:rFonts w:ascii="Maiandra GD" w:hAnsi="Maiandra GD"/>
      <w:sz w:val="18"/>
      <w:szCs w:val="18"/>
    </w:rPr>
  </w:style>
  <w:style w:type="paragraph" w:styleId="Plattetekstinspringen2">
    <w:name w:val="Body Text Indent 2"/>
    <w:basedOn w:val="ZsysbasisVilans"/>
    <w:next w:val="BasistekstVilans"/>
    <w:link w:val="Plattetekstinspringen2Char"/>
    <w:semiHidden/>
    <w:rsid w:val="00645725"/>
    <w:pPr>
      <w:ind w:left="284"/>
    </w:pPr>
    <w:rPr>
      <w:rFonts w:ascii="Maiandra GD" w:hAnsi="Maiandra GD"/>
      <w:sz w:val="18"/>
      <w:szCs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45725"/>
    <w:rPr>
      <w:rFonts w:ascii="Maiandra GD" w:hAnsi="Maiandra GD"/>
      <w:sz w:val="18"/>
      <w:szCs w:val="18"/>
    </w:rPr>
  </w:style>
  <w:style w:type="paragraph" w:styleId="Plattetekstinspringen3">
    <w:name w:val="Body Text Indent 3"/>
    <w:basedOn w:val="ZsysbasisVilans"/>
    <w:next w:val="BasistekstVilans"/>
    <w:link w:val="Plattetekstinspringen3Char"/>
    <w:semiHidden/>
    <w:rsid w:val="00645725"/>
    <w:pPr>
      <w:ind w:left="284"/>
    </w:pPr>
    <w:rPr>
      <w:rFonts w:ascii="Maiandra GD" w:hAnsi="Maiandra GD"/>
      <w:sz w:val="18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5725"/>
    <w:rPr>
      <w:rFonts w:ascii="Maiandra GD" w:hAnsi="Maiandra GD"/>
      <w:sz w:val="18"/>
      <w:szCs w:val="16"/>
    </w:rPr>
  </w:style>
  <w:style w:type="paragraph" w:styleId="Lijstmetafbeeldingen">
    <w:name w:val="table of figures"/>
    <w:aliases w:val="Lijst met afbeeldingen Vilans"/>
    <w:basedOn w:val="ZsysbasisVilans"/>
    <w:next w:val="BasistekstVilans"/>
    <w:uiPriority w:val="66"/>
    <w:rsid w:val="00645725"/>
  </w:style>
  <w:style w:type="table" w:customStyle="1" w:styleId="TabelstijlblancoVilans">
    <w:name w:val="Tabelstijl blanco Vilans"/>
    <w:basedOn w:val="Standaardtabel"/>
    <w:uiPriority w:val="99"/>
    <w:qFormat/>
    <w:rsid w:val="005F3A89"/>
    <w:tblPr>
      <w:tblCellMar>
        <w:left w:w="0" w:type="dxa"/>
        <w:right w:w="0" w:type="dxa"/>
      </w:tblCellMar>
    </w:tblPr>
  </w:style>
  <w:style w:type="paragraph" w:customStyle="1" w:styleId="ZsysbasistocVilans">
    <w:name w:val="Zsysbasistoc Vilans"/>
    <w:basedOn w:val="ZsysbasisVilans"/>
    <w:next w:val="BasistekstVilans"/>
    <w:semiHidden/>
    <w:rsid w:val="00645725"/>
    <w:pPr>
      <w:ind w:left="709" w:right="567" w:hanging="709"/>
    </w:pPr>
  </w:style>
  <w:style w:type="numbering" w:customStyle="1" w:styleId="AgendapuntlijstVilans">
    <w:name w:val="Agendapunt (lijst) Vilans"/>
    <w:uiPriority w:val="99"/>
    <w:semiHidden/>
    <w:rsid w:val="001C6232"/>
    <w:pPr>
      <w:numPr>
        <w:numId w:val="22"/>
      </w:numPr>
    </w:pPr>
  </w:style>
  <w:style w:type="paragraph" w:customStyle="1" w:styleId="AgendapuntVilans">
    <w:name w:val="Agendapunt Vilans"/>
    <w:basedOn w:val="ZsysbasisVilans"/>
    <w:uiPriority w:val="41"/>
    <w:rsid w:val="00645725"/>
    <w:pPr>
      <w:numPr>
        <w:numId w:val="23"/>
      </w:numPr>
    </w:pPr>
  </w:style>
  <w:style w:type="paragraph" w:customStyle="1" w:styleId="DocumentnaamVilans">
    <w:name w:val="Documentnaam Vilans"/>
    <w:basedOn w:val="ZsysbasisVilans"/>
    <w:next w:val="BasistekstVilans"/>
    <w:semiHidden/>
    <w:rsid w:val="00645725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5" w:themeFill="accent2" w:themeFillShade="CC"/>
      </w:tcPr>
    </w:tblStylePr>
    <w:tblStylePr w:type="lastRow">
      <w:rPr>
        <w:b/>
        <w:bCs/>
        <w:color w:val="007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BFF83" w:themeColor="accent1" w:themeTint="66"/>
        <w:left w:val="single" w:sz="4" w:space="0" w:color="FBFF83" w:themeColor="accent1" w:themeTint="66"/>
        <w:bottom w:val="single" w:sz="4" w:space="0" w:color="FBFF83" w:themeColor="accent1" w:themeTint="66"/>
        <w:right w:val="single" w:sz="4" w:space="0" w:color="FBFF83" w:themeColor="accent1" w:themeTint="66"/>
        <w:insideH w:val="single" w:sz="4" w:space="0" w:color="FBFF83" w:themeColor="accent1" w:themeTint="66"/>
        <w:insideV w:val="single" w:sz="4" w:space="0" w:color="FB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CFF" w:themeColor="accent2" w:themeTint="66"/>
        <w:left w:val="single" w:sz="4" w:space="0" w:color="8DDCFF" w:themeColor="accent2" w:themeTint="66"/>
        <w:bottom w:val="single" w:sz="4" w:space="0" w:color="8DDCFF" w:themeColor="accent2" w:themeTint="66"/>
        <w:right w:val="single" w:sz="4" w:space="0" w:color="8DDCFF" w:themeColor="accent2" w:themeTint="66"/>
        <w:insideH w:val="single" w:sz="4" w:space="0" w:color="8DDCFF" w:themeColor="accent2" w:themeTint="66"/>
        <w:insideV w:val="single" w:sz="4" w:space="0" w:color="8DDC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AFFFD" w:themeColor="accent3" w:themeTint="66"/>
        <w:left w:val="single" w:sz="4" w:space="0" w:color="6AFFFD" w:themeColor="accent3" w:themeTint="66"/>
        <w:bottom w:val="single" w:sz="4" w:space="0" w:color="6AFFFD" w:themeColor="accent3" w:themeTint="66"/>
        <w:right w:val="single" w:sz="4" w:space="0" w:color="6AFFFD" w:themeColor="accent3" w:themeTint="66"/>
        <w:insideH w:val="single" w:sz="4" w:space="0" w:color="6AFFFD" w:themeColor="accent3" w:themeTint="66"/>
        <w:insideV w:val="single" w:sz="4" w:space="0" w:color="6AFF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7A7FF" w:themeColor="accent4" w:themeTint="66"/>
        <w:left w:val="single" w:sz="4" w:space="0" w:color="67A7FF" w:themeColor="accent4" w:themeTint="66"/>
        <w:bottom w:val="single" w:sz="4" w:space="0" w:color="67A7FF" w:themeColor="accent4" w:themeTint="66"/>
        <w:right w:val="single" w:sz="4" w:space="0" w:color="67A7FF" w:themeColor="accent4" w:themeTint="66"/>
        <w:insideH w:val="single" w:sz="4" w:space="0" w:color="67A7FF" w:themeColor="accent4" w:themeTint="66"/>
        <w:insideV w:val="single" w:sz="4" w:space="0" w:color="67A7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B7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9E79C" w:themeColor="accent5" w:themeTint="66"/>
        <w:left w:val="single" w:sz="4" w:space="0" w:color="B9E79C" w:themeColor="accent5" w:themeTint="66"/>
        <w:bottom w:val="single" w:sz="4" w:space="0" w:color="B9E79C" w:themeColor="accent5" w:themeTint="66"/>
        <w:right w:val="single" w:sz="4" w:space="0" w:color="B9E79C" w:themeColor="accent5" w:themeTint="66"/>
        <w:insideH w:val="single" w:sz="4" w:space="0" w:color="B9E79C" w:themeColor="accent5" w:themeTint="66"/>
        <w:insideV w:val="single" w:sz="4" w:space="0" w:color="B9E79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C6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5A2D2" w:themeColor="accent6" w:themeTint="66"/>
        <w:left w:val="single" w:sz="4" w:space="0" w:color="C5A2D2" w:themeColor="accent6" w:themeTint="66"/>
        <w:bottom w:val="single" w:sz="4" w:space="0" w:color="C5A2D2" w:themeColor="accent6" w:themeTint="66"/>
        <w:right w:val="single" w:sz="4" w:space="0" w:color="C5A2D2" w:themeColor="accent6" w:themeTint="66"/>
        <w:insideH w:val="single" w:sz="4" w:space="0" w:color="C5A2D2" w:themeColor="accent6" w:themeTint="66"/>
        <w:insideV w:val="single" w:sz="4" w:space="0" w:color="C5A2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3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9FF45" w:themeColor="accent1" w:themeTint="99"/>
        <w:bottom w:val="single" w:sz="2" w:space="0" w:color="F9FF45" w:themeColor="accent1" w:themeTint="99"/>
        <w:insideH w:val="single" w:sz="2" w:space="0" w:color="F9FF45" w:themeColor="accent1" w:themeTint="99"/>
        <w:insideV w:val="single" w:sz="2" w:space="0" w:color="F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55CBFF" w:themeColor="accent2" w:themeTint="99"/>
        <w:bottom w:val="single" w:sz="2" w:space="0" w:color="55CBFF" w:themeColor="accent2" w:themeTint="99"/>
        <w:insideH w:val="single" w:sz="2" w:space="0" w:color="55CBFF" w:themeColor="accent2" w:themeTint="99"/>
        <w:insideV w:val="single" w:sz="2" w:space="0" w:color="55C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1FFFFD" w:themeColor="accent3" w:themeTint="99"/>
        <w:bottom w:val="single" w:sz="2" w:space="0" w:color="1FFFFD" w:themeColor="accent3" w:themeTint="99"/>
        <w:insideH w:val="single" w:sz="2" w:space="0" w:color="1FFFFD" w:themeColor="accent3" w:themeTint="99"/>
        <w:insideV w:val="single" w:sz="2" w:space="0" w:color="1FFF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1B7CFF" w:themeColor="accent4" w:themeTint="99"/>
        <w:bottom w:val="single" w:sz="2" w:space="0" w:color="1B7CFF" w:themeColor="accent4" w:themeTint="99"/>
        <w:insideH w:val="single" w:sz="2" w:space="0" w:color="1B7CFF" w:themeColor="accent4" w:themeTint="99"/>
        <w:insideV w:val="single" w:sz="2" w:space="0" w:color="1B7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7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B7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97DC6A" w:themeColor="accent5" w:themeTint="99"/>
        <w:bottom w:val="single" w:sz="2" w:space="0" w:color="97DC6A" w:themeColor="accent5" w:themeTint="99"/>
        <w:insideH w:val="single" w:sz="2" w:space="0" w:color="97DC6A" w:themeColor="accent5" w:themeTint="99"/>
        <w:insideV w:val="single" w:sz="2" w:space="0" w:color="97DC6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C6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C6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A973BB" w:themeColor="accent6" w:themeTint="99"/>
        <w:bottom w:val="single" w:sz="2" w:space="0" w:color="A973BB" w:themeColor="accent6" w:themeTint="99"/>
        <w:insideH w:val="single" w:sz="2" w:space="0" w:color="A973BB" w:themeColor="accent6" w:themeTint="99"/>
        <w:insideV w:val="single" w:sz="2" w:space="0" w:color="A973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3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3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  <w:tblStylePr w:type="neCell">
      <w:tblPr/>
      <w:tcPr>
        <w:tcBorders>
          <w:bottom w:val="single" w:sz="4" w:space="0" w:color="F9FF45" w:themeColor="accent1" w:themeTint="99"/>
        </w:tcBorders>
      </w:tcPr>
    </w:tblStylePr>
    <w:tblStylePr w:type="nwCell">
      <w:tblPr/>
      <w:tcPr>
        <w:tcBorders>
          <w:bottom w:val="single" w:sz="4" w:space="0" w:color="F9FF45" w:themeColor="accent1" w:themeTint="99"/>
        </w:tcBorders>
      </w:tcPr>
    </w:tblStylePr>
    <w:tblStylePr w:type="seCell">
      <w:tblPr/>
      <w:tcPr>
        <w:tcBorders>
          <w:top w:val="single" w:sz="4" w:space="0" w:color="F9FF45" w:themeColor="accent1" w:themeTint="99"/>
        </w:tcBorders>
      </w:tcPr>
    </w:tblStylePr>
    <w:tblStylePr w:type="swCell">
      <w:tblPr/>
      <w:tcPr>
        <w:tcBorders>
          <w:top w:val="single" w:sz="4" w:space="0" w:color="F9FF4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  <w:tblStylePr w:type="neCell">
      <w:tblPr/>
      <w:tcPr>
        <w:tcBorders>
          <w:bottom w:val="single" w:sz="4" w:space="0" w:color="55CBFF" w:themeColor="accent2" w:themeTint="99"/>
        </w:tcBorders>
      </w:tcPr>
    </w:tblStylePr>
    <w:tblStylePr w:type="nwCell">
      <w:tblPr/>
      <w:tcPr>
        <w:tcBorders>
          <w:bottom w:val="single" w:sz="4" w:space="0" w:color="55CBFF" w:themeColor="accent2" w:themeTint="99"/>
        </w:tcBorders>
      </w:tcPr>
    </w:tblStylePr>
    <w:tblStylePr w:type="seCell">
      <w:tblPr/>
      <w:tcPr>
        <w:tcBorders>
          <w:top w:val="single" w:sz="4" w:space="0" w:color="55CBFF" w:themeColor="accent2" w:themeTint="99"/>
        </w:tcBorders>
      </w:tcPr>
    </w:tblStylePr>
    <w:tblStylePr w:type="swCell">
      <w:tblPr/>
      <w:tcPr>
        <w:tcBorders>
          <w:top w:val="single" w:sz="4" w:space="0" w:color="55CB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  <w:tblStylePr w:type="neCell">
      <w:tblPr/>
      <w:tcPr>
        <w:tcBorders>
          <w:bottom w:val="single" w:sz="4" w:space="0" w:color="1FFFFD" w:themeColor="accent3" w:themeTint="99"/>
        </w:tcBorders>
      </w:tcPr>
    </w:tblStylePr>
    <w:tblStylePr w:type="nwCell">
      <w:tblPr/>
      <w:tcPr>
        <w:tcBorders>
          <w:bottom w:val="single" w:sz="4" w:space="0" w:color="1FFFFD" w:themeColor="accent3" w:themeTint="99"/>
        </w:tcBorders>
      </w:tcPr>
    </w:tblStylePr>
    <w:tblStylePr w:type="seCell">
      <w:tblPr/>
      <w:tcPr>
        <w:tcBorders>
          <w:top w:val="single" w:sz="4" w:space="0" w:color="1FFFFD" w:themeColor="accent3" w:themeTint="99"/>
        </w:tcBorders>
      </w:tcPr>
    </w:tblStylePr>
    <w:tblStylePr w:type="swCell">
      <w:tblPr/>
      <w:tcPr>
        <w:tcBorders>
          <w:top w:val="single" w:sz="4" w:space="0" w:color="1FFFFD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  <w:tblStylePr w:type="neCell">
      <w:tblPr/>
      <w:tcPr>
        <w:tcBorders>
          <w:bottom w:val="single" w:sz="4" w:space="0" w:color="1B7CFF" w:themeColor="accent4" w:themeTint="99"/>
        </w:tcBorders>
      </w:tcPr>
    </w:tblStylePr>
    <w:tblStylePr w:type="nwCell">
      <w:tblPr/>
      <w:tcPr>
        <w:tcBorders>
          <w:bottom w:val="single" w:sz="4" w:space="0" w:color="1B7CFF" w:themeColor="accent4" w:themeTint="99"/>
        </w:tcBorders>
      </w:tcPr>
    </w:tblStylePr>
    <w:tblStylePr w:type="seCell">
      <w:tblPr/>
      <w:tcPr>
        <w:tcBorders>
          <w:top w:val="single" w:sz="4" w:space="0" w:color="1B7CFF" w:themeColor="accent4" w:themeTint="99"/>
        </w:tcBorders>
      </w:tcPr>
    </w:tblStylePr>
    <w:tblStylePr w:type="swCell">
      <w:tblPr/>
      <w:tcPr>
        <w:tcBorders>
          <w:top w:val="single" w:sz="4" w:space="0" w:color="1B7C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  <w:tblStylePr w:type="neCell">
      <w:tblPr/>
      <w:tcPr>
        <w:tcBorders>
          <w:bottom w:val="single" w:sz="4" w:space="0" w:color="97DC6A" w:themeColor="accent5" w:themeTint="99"/>
        </w:tcBorders>
      </w:tcPr>
    </w:tblStylePr>
    <w:tblStylePr w:type="nwCell">
      <w:tblPr/>
      <w:tcPr>
        <w:tcBorders>
          <w:bottom w:val="single" w:sz="4" w:space="0" w:color="97DC6A" w:themeColor="accent5" w:themeTint="99"/>
        </w:tcBorders>
      </w:tcPr>
    </w:tblStylePr>
    <w:tblStylePr w:type="seCell">
      <w:tblPr/>
      <w:tcPr>
        <w:tcBorders>
          <w:top w:val="single" w:sz="4" w:space="0" w:color="97DC6A" w:themeColor="accent5" w:themeTint="99"/>
        </w:tcBorders>
      </w:tcPr>
    </w:tblStylePr>
    <w:tblStylePr w:type="swCell">
      <w:tblPr/>
      <w:tcPr>
        <w:tcBorders>
          <w:top w:val="single" w:sz="4" w:space="0" w:color="97DC6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  <w:tblStylePr w:type="neCell">
      <w:tblPr/>
      <w:tcPr>
        <w:tcBorders>
          <w:bottom w:val="single" w:sz="4" w:space="0" w:color="A973BB" w:themeColor="accent6" w:themeTint="99"/>
        </w:tcBorders>
      </w:tcPr>
    </w:tblStylePr>
    <w:tblStylePr w:type="nwCell">
      <w:tblPr/>
      <w:tcPr>
        <w:tcBorders>
          <w:bottom w:val="single" w:sz="4" w:space="0" w:color="A973BB" w:themeColor="accent6" w:themeTint="99"/>
        </w:tcBorders>
      </w:tcPr>
    </w:tblStylePr>
    <w:tblStylePr w:type="seCell">
      <w:tblPr/>
      <w:tcPr>
        <w:tcBorders>
          <w:top w:val="single" w:sz="4" w:space="0" w:color="A973BB" w:themeColor="accent6" w:themeTint="99"/>
        </w:tcBorders>
      </w:tcPr>
    </w:tblStylePr>
    <w:tblStylePr w:type="swCell">
      <w:tblPr/>
      <w:tcPr>
        <w:tcBorders>
          <w:top w:val="single" w:sz="4" w:space="0" w:color="A973B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800" w:themeColor="accent1"/>
          <w:left w:val="single" w:sz="4" w:space="0" w:color="C3C800" w:themeColor="accent1"/>
          <w:bottom w:val="single" w:sz="4" w:space="0" w:color="C3C800" w:themeColor="accent1"/>
          <w:right w:val="single" w:sz="4" w:space="0" w:color="C3C800" w:themeColor="accent1"/>
          <w:insideH w:val="nil"/>
          <w:insideV w:val="nil"/>
        </w:tcBorders>
        <w:shd w:val="clear" w:color="auto" w:fill="C3C800" w:themeFill="accent1"/>
      </w:tcPr>
    </w:tblStylePr>
    <w:tblStylePr w:type="lastRow">
      <w:rPr>
        <w:b/>
        <w:bCs/>
      </w:rPr>
      <w:tblPr/>
      <w:tcPr>
        <w:tcBorders>
          <w:top w:val="double" w:sz="4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2"/>
          <w:left w:val="single" w:sz="4" w:space="0" w:color="009FE3" w:themeColor="accent2"/>
          <w:bottom w:val="single" w:sz="4" w:space="0" w:color="009FE3" w:themeColor="accent2"/>
          <w:right w:val="single" w:sz="4" w:space="0" w:color="009FE3" w:themeColor="accent2"/>
          <w:insideH w:val="nil"/>
          <w:insideV w:val="nil"/>
        </w:tcBorders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A89" w:themeColor="accent3"/>
          <w:left w:val="single" w:sz="4" w:space="0" w:color="008A89" w:themeColor="accent3"/>
          <w:bottom w:val="single" w:sz="4" w:space="0" w:color="008A89" w:themeColor="accent3"/>
          <w:right w:val="single" w:sz="4" w:space="0" w:color="008A89" w:themeColor="accent3"/>
          <w:insideH w:val="nil"/>
          <w:insideV w:val="nil"/>
        </w:tcBorders>
        <w:shd w:val="clear" w:color="auto" w:fill="008A89" w:themeFill="accent3"/>
      </w:tcPr>
    </w:tblStylePr>
    <w:tblStylePr w:type="lastRow">
      <w:rPr>
        <w:b/>
        <w:bCs/>
      </w:rPr>
      <w:tblPr/>
      <w:tcPr>
        <w:tcBorders>
          <w:top w:val="double" w:sz="4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82" w:themeColor="accent4"/>
          <w:left w:val="single" w:sz="4" w:space="0" w:color="003882" w:themeColor="accent4"/>
          <w:bottom w:val="single" w:sz="4" w:space="0" w:color="003882" w:themeColor="accent4"/>
          <w:right w:val="single" w:sz="4" w:space="0" w:color="003882" w:themeColor="accent4"/>
          <w:insideH w:val="nil"/>
          <w:insideV w:val="nil"/>
        </w:tcBorders>
        <w:shd w:val="clear" w:color="auto" w:fill="003882" w:themeFill="accent4"/>
      </w:tcPr>
    </w:tblStylePr>
    <w:tblStylePr w:type="lastRow">
      <w:rPr>
        <w:b/>
        <w:bCs/>
      </w:rPr>
      <w:tblPr/>
      <w:tcPr>
        <w:tcBorders>
          <w:top w:val="double" w:sz="4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A627" w:themeColor="accent5"/>
          <w:left w:val="single" w:sz="4" w:space="0" w:color="59A627" w:themeColor="accent5"/>
          <w:bottom w:val="single" w:sz="4" w:space="0" w:color="59A627" w:themeColor="accent5"/>
          <w:right w:val="single" w:sz="4" w:space="0" w:color="59A627" w:themeColor="accent5"/>
          <w:insideH w:val="nil"/>
          <w:insideV w:val="nil"/>
        </w:tcBorders>
        <w:shd w:val="clear" w:color="auto" w:fill="59A627" w:themeFill="accent5"/>
      </w:tcPr>
    </w:tblStylePr>
    <w:tblStylePr w:type="lastRow">
      <w:rPr>
        <w:b/>
        <w:bCs/>
      </w:rPr>
      <w:tblPr/>
      <w:tcPr>
        <w:tcBorders>
          <w:top w:val="double" w:sz="4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3670" w:themeColor="accent6"/>
          <w:left w:val="single" w:sz="4" w:space="0" w:color="613670" w:themeColor="accent6"/>
          <w:bottom w:val="single" w:sz="4" w:space="0" w:color="613670" w:themeColor="accent6"/>
          <w:right w:val="single" w:sz="4" w:space="0" w:color="613670" w:themeColor="accent6"/>
          <w:insideH w:val="nil"/>
          <w:insideV w:val="nil"/>
        </w:tcBorders>
        <w:shd w:val="clear" w:color="auto" w:fill="613670" w:themeFill="accent6"/>
      </w:tcPr>
    </w:tblStylePr>
    <w:tblStylePr w:type="lastRow">
      <w:rPr>
        <w:b/>
        <w:bCs/>
      </w:rPr>
      <w:tblPr/>
      <w:tcPr>
        <w:tcBorders>
          <w:top w:val="double" w:sz="4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800" w:themeFill="accent1"/>
      </w:tcPr>
    </w:tblStylePr>
    <w:tblStylePr w:type="band1Vert">
      <w:tblPr/>
      <w:tcPr>
        <w:shd w:val="clear" w:color="auto" w:fill="FBFF83" w:themeFill="accent1" w:themeFillTint="66"/>
      </w:tcPr>
    </w:tblStylePr>
    <w:tblStylePr w:type="band1Horz">
      <w:tblPr/>
      <w:tcPr>
        <w:shd w:val="clear" w:color="auto" w:fill="FBFF8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2"/>
      </w:tcPr>
    </w:tblStylePr>
    <w:tblStylePr w:type="band1Vert">
      <w:tblPr/>
      <w:tcPr>
        <w:shd w:val="clear" w:color="auto" w:fill="8DDCFF" w:themeFill="accent2" w:themeFillTint="66"/>
      </w:tcPr>
    </w:tblStylePr>
    <w:tblStylePr w:type="band1Horz">
      <w:tblPr/>
      <w:tcPr>
        <w:shd w:val="clear" w:color="auto" w:fill="8DD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A8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A8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A8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A89" w:themeFill="accent3"/>
      </w:tcPr>
    </w:tblStylePr>
    <w:tblStylePr w:type="band1Vert">
      <w:tblPr/>
      <w:tcPr>
        <w:shd w:val="clear" w:color="auto" w:fill="6AFFFD" w:themeFill="accent3" w:themeFillTint="66"/>
      </w:tcPr>
    </w:tblStylePr>
    <w:tblStylePr w:type="band1Horz">
      <w:tblPr/>
      <w:tcPr>
        <w:shd w:val="clear" w:color="auto" w:fill="6AFFF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3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82" w:themeFill="accent4"/>
      </w:tcPr>
    </w:tblStylePr>
    <w:tblStylePr w:type="band1Vert">
      <w:tblPr/>
      <w:tcPr>
        <w:shd w:val="clear" w:color="auto" w:fill="67A7FF" w:themeFill="accent4" w:themeFillTint="66"/>
      </w:tcPr>
    </w:tblStylePr>
    <w:tblStylePr w:type="band1Horz">
      <w:tblPr/>
      <w:tcPr>
        <w:shd w:val="clear" w:color="auto" w:fill="67A7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6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6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A6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A627" w:themeFill="accent5"/>
      </w:tcPr>
    </w:tblStylePr>
    <w:tblStylePr w:type="band1Vert">
      <w:tblPr/>
      <w:tcPr>
        <w:shd w:val="clear" w:color="auto" w:fill="B9E79C" w:themeFill="accent5" w:themeFillTint="66"/>
      </w:tcPr>
    </w:tblStylePr>
    <w:tblStylePr w:type="band1Horz">
      <w:tblPr/>
      <w:tcPr>
        <w:shd w:val="clear" w:color="auto" w:fill="B9E79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367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367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36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3670" w:themeFill="accent6"/>
      </w:tcPr>
    </w:tblStylePr>
    <w:tblStylePr w:type="band1Vert">
      <w:tblPr/>
      <w:tcPr>
        <w:shd w:val="clear" w:color="auto" w:fill="C5A2D2" w:themeFill="accent6" w:themeFillTint="66"/>
      </w:tcPr>
    </w:tblStylePr>
    <w:tblStylePr w:type="band1Horz">
      <w:tblPr/>
      <w:tcPr>
        <w:shd w:val="clear" w:color="auto" w:fill="C5A2D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B7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C6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3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  <w:tblStylePr w:type="neCell">
      <w:tblPr/>
      <w:tcPr>
        <w:tcBorders>
          <w:bottom w:val="single" w:sz="4" w:space="0" w:color="F9FF45" w:themeColor="accent1" w:themeTint="99"/>
        </w:tcBorders>
      </w:tcPr>
    </w:tblStylePr>
    <w:tblStylePr w:type="nwCell">
      <w:tblPr/>
      <w:tcPr>
        <w:tcBorders>
          <w:bottom w:val="single" w:sz="4" w:space="0" w:color="F9FF45" w:themeColor="accent1" w:themeTint="99"/>
        </w:tcBorders>
      </w:tcPr>
    </w:tblStylePr>
    <w:tblStylePr w:type="seCell">
      <w:tblPr/>
      <w:tcPr>
        <w:tcBorders>
          <w:top w:val="single" w:sz="4" w:space="0" w:color="F9FF45" w:themeColor="accent1" w:themeTint="99"/>
        </w:tcBorders>
      </w:tcPr>
    </w:tblStylePr>
    <w:tblStylePr w:type="swCell">
      <w:tblPr/>
      <w:tcPr>
        <w:tcBorders>
          <w:top w:val="single" w:sz="4" w:space="0" w:color="F9FF4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  <w:tblStylePr w:type="neCell">
      <w:tblPr/>
      <w:tcPr>
        <w:tcBorders>
          <w:bottom w:val="single" w:sz="4" w:space="0" w:color="55CBFF" w:themeColor="accent2" w:themeTint="99"/>
        </w:tcBorders>
      </w:tcPr>
    </w:tblStylePr>
    <w:tblStylePr w:type="nwCell">
      <w:tblPr/>
      <w:tcPr>
        <w:tcBorders>
          <w:bottom w:val="single" w:sz="4" w:space="0" w:color="55CBFF" w:themeColor="accent2" w:themeTint="99"/>
        </w:tcBorders>
      </w:tcPr>
    </w:tblStylePr>
    <w:tblStylePr w:type="seCell">
      <w:tblPr/>
      <w:tcPr>
        <w:tcBorders>
          <w:top w:val="single" w:sz="4" w:space="0" w:color="55CBFF" w:themeColor="accent2" w:themeTint="99"/>
        </w:tcBorders>
      </w:tcPr>
    </w:tblStylePr>
    <w:tblStylePr w:type="swCell">
      <w:tblPr/>
      <w:tcPr>
        <w:tcBorders>
          <w:top w:val="single" w:sz="4" w:space="0" w:color="55CB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  <w:tblStylePr w:type="neCell">
      <w:tblPr/>
      <w:tcPr>
        <w:tcBorders>
          <w:bottom w:val="single" w:sz="4" w:space="0" w:color="1FFFFD" w:themeColor="accent3" w:themeTint="99"/>
        </w:tcBorders>
      </w:tcPr>
    </w:tblStylePr>
    <w:tblStylePr w:type="nwCell">
      <w:tblPr/>
      <w:tcPr>
        <w:tcBorders>
          <w:bottom w:val="single" w:sz="4" w:space="0" w:color="1FFFFD" w:themeColor="accent3" w:themeTint="99"/>
        </w:tcBorders>
      </w:tcPr>
    </w:tblStylePr>
    <w:tblStylePr w:type="seCell">
      <w:tblPr/>
      <w:tcPr>
        <w:tcBorders>
          <w:top w:val="single" w:sz="4" w:space="0" w:color="1FFFFD" w:themeColor="accent3" w:themeTint="99"/>
        </w:tcBorders>
      </w:tcPr>
    </w:tblStylePr>
    <w:tblStylePr w:type="swCell">
      <w:tblPr/>
      <w:tcPr>
        <w:tcBorders>
          <w:top w:val="single" w:sz="4" w:space="0" w:color="1FFFFD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  <w:tblStylePr w:type="neCell">
      <w:tblPr/>
      <w:tcPr>
        <w:tcBorders>
          <w:bottom w:val="single" w:sz="4" w:space="0" w:color="1B7CFF" w:themeColor="accent4" w:themeTint="99"/>
        </w:tcBorders>
      </w:tcPr>
    </w:tblStylePr>
    <w:tblStylePr w:type="nwCell">
      <w:tblPr/>
      <w:tcPr>
        <w:tcBorders>
          <w:bottom w:val="single" w:sz="4" w:space="0" w:color="1B7CFF" w:themeColor="accent4" w:themeTint="99"/>
        </w:tcBorders>
      </w:tcPr>
    </w:tblStylePr>
    <w:tblStylePr w:type="seCell">
      <w:tblPr/>
      <w:tcPr>
        <w:tcBorders>
          <w:top w:val="single" w:sz="4" w:space="0" w:color="1B7CFF" w:themeColor="accent4" w:themeTint="99"/>
        </w:tcBorders>
      </w:tcPr>
    </w:tblStylePr>
    <w:tblStylePr w:type="swCell">
      <w:tblPr/>
      <w:tcPr>
        <w:tcBorders>
          <w:top w:val="single" w:sz="4" w:space="0" w:color="1B7C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  <w:tblStylePr w:type="neCell">
      <w:tblPr/>
      <w:tcPr>
        <w:tcBorders>
          <w:bottom w:val="single" w:sz="4" w:space="0" w:color="97DC6A" w:themeColor="accent5" w:themeTint="99"/>
        </w:tcBorders>
      </w:tcPr>
    </w:tblStylePr>
    <w:tblStylePr w:type="nwCell">
      <w:tblPr/>
      <w:tcPr>
        <w:tcBorders>
          <w:bottom w:val="single" w:sz="4" w:space="0" w:color="97DC6A" w:themeColor="accent5" w:themeTint="99"/>
        </w:tcBorders>
      </w:tcPr>
    </w:tblStylePr>
    <w:tblStylePr w:type="seCell">
      <w:tblPr/>
      <w:tcPr>
        <w:tcBorders>
          <w:top w:val="single" w:sz="4" w:space="0" w:color="97DC6A" w:themeColor="accent5" w:themeTint="99"/>
        </w:tcBorders>
      </w:tcPr>
    </w:tblStylePr>
    <w:tblStylePr w:type="swCell">
      <w:tblPr/>
      <w:tcPr>
        <w:tcBorders>
          <w:top w:val="single" w:sz="4" w:space="0" w:color="97DC6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  <w:tblStylePr w:type="neCell">
      <w:tblPr/>
      <w:tcPr>
        <w:tcBorders>
          <w:bottom w:val="single" w:sz="4" w:space="0" w:color="A973BB" w:themeColor="accent6" w:themeTint="99"/>
        </w:tcBorders>
      </w:tcPr>
    </w:tblStylePr>
    <w:tblStylePr w:type="nwCell">
      <w:tblPr/>
      <w:tcPr>
        <w:tcBorders>
          <w:bottom w:val="single" w:sz="4" w:space="0" w:color="A973BB" w:themeColor="accent6" w:themeTint="99"/>
        </w:tcBorders>
      </w:tcPr>
    </w:tblStylePr>
    <w:tblStylePr w:type="seCell">
      <w:tblPr/>
      <w:tcPr>
        <w:tcBorders>
          <w:top w:val="single" w:sz="4" w:space="0" w:color="A973BB" w:themeColor="accent6" w:themeTint="99"/>
        </w:tcBorders>
      </w:tcPr>
    </w:tblStylePr>
    <w:tblStylePr w:type="swCell">
      <w:tblPr/>
      <w:tcPr>
        <w:tcBorders>
          <w:top w:val="single" w:sz="4" w:space="0" w:color="A973BB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  <w:insideH w:val="single" w:sz="8" w:space="0" w:color="C3C800" w:themeColor="accent1"/>
        <w:insideV w:val="single" w:sz="8" w:space="0" w:color="C3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18" w:space="0" w:color="C3C800" w:themeColor="accent1"/>
          <w:right w:val="single" w:sz="8" w:space="0" w:color="C3C800" w:themeColor="accent1"/>
          <w:insideH w:val="nil"/>
          <w:insideV w:val="single" w:sz="8" w:space="0" w:color="C3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  <w:insideH w:val="nil"/>
          <w:insideV w:val="single" w:sz="8" w:space="0" w:color="C3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  <w:tblStylePr w:type="band1Vert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  <w:shd w:val="clear" w:color="auto" w:fill="FCFFB2" w:themeFill="accent1" w:themeFillTint="3F"/>
      </w:tcPr>
    </w:tblStylePr>
    <w:tblStylePr w:type="band1Horz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  <w:insideV w:val="single" w:sz="8" w:space="0" w:color="C3C800" w:themeColor="accent1"/>
        </w:tcBorders>
        <w:shd w:val="clear" w:color="auto" w:fill="FCFFB2" w:themeFill="accent1" w:themeFillTint="3F"/>
      </w:tcPr>
    </w:tblStylePr>
    <w:tblStylePr w:type="band2Horz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  <w:insideV w:val="single" w:sz="8" w:space="0" w:color="C3C800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  <w:tblStylePr w:type="band1Horz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8" w:space="0" w:color="C3C800" w:themeColor="accent1"/>
        <w:bottom w:val="single" w:sz="8" w:space="0" w:color="C3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800" w:themeColor="accent1"/>
          <w:left w:val="nil"/>
          <w:bottom w:val="single" w:sz="8" w:space="0" w:color="C3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800" w:themeColor="accent1"/>
          <w:left w:val="nil"/>
          <w:bottom w:val="single" w:sz="8" w:space="0" w:color="C3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B7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C6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3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bottom w:val="single" w:sz="4" w:space="0" w:color="F9FF45" w:themeColor="accent1" w:themeTint="99"/>
        <w:insideH w:val="single" w:sz="4" w:space="0" w:color="F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bottom w:val="single" w:sz="4" w:space="0" w:color="55CBFF" w:themeColor="accent2" w:themeTint="99"/>
        <w:insideH w:val="single" w:sz="4" w:space="0" w:color="55CB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bottom w:val="single" w:sz="4" w:space="0" w:color="1FFFFD" w:themeColor="accent3" w:themeTint="99"/>
        <w:insideH w:val="single" w:sz="4" w:space="0" w:color="1FFF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bottom w:val="single" w:sz="4" w:space="0" w:color="1B7CFF" w:themeColor="accent4" w:themeTint="99"/>
        <w:insideH w:val="single" w:sz="4" w:space="0" w:color="1B7C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bottom w:val="single" w:sz="4" w:space="0" w:color="97DC6A" w:themeColor="accent5" w:themeTint="99"/>
        <w:insideH w:val="single" w:sz="4" w:space="0" w:color="97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bottom w:val="single" w:sz="4" w:space="0" w:color="A973BB" w:themeColor="accent6" w:themeTint="99"/>
        <w:insideH w:val="single" w:sz="4" w:space="0" w:color="A973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3C800" w:themeColor="accent1"/>
        <w:left w:val="single" w:sz="4" w:space="0" w:color="C3C800" w:themeColor="accent1"/>
        <w:bottom w:val="single" w:sz="4" w:space="0" w:color="C3C800" w:themeColor="accent1"/>
        <w:right w:val="single" w:sz="4" w:space="0" w:color="C3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800" w:themeFill="accent1"/>
      </w:tcPr>
    </w:tblStylePr>
    <w:tblStylePr w:type="lastRow">
      <w:rPr>
        <w:b/>
        <w:bCs/>
      </w:rPr>
      <w:tblPr/>
      <w:tcPr>
        <w:tcBorders>
          <w:top w:val="double" w:sz="4" w:space="0" w:color="C3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800" w:themeColor="accent1"/>
          <w:right w:val="single" w:sz="4" w:space="0" w:color="C3C800" w:themeColor="accent1"/>
        </w:tcBorders>
      </w:tcPr>
    </w:tblStylePr>
    <w:tblStylePr w:type="band1Horz">
      <w:tblPr/>
      <w:tcPr>
        <w:tcBorders>
          <w:top w:val="single" w:sz="4" w:space="0" w:color="C3C800" w:themeColor="accent1"/>
          <w:bottom w:val="single" w:sz="4" w:space="0" w:color="C3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800" w:themeColor="accent1"/>
          <w:left w:val="nil"/>
        </w:tcBorders>
      </w:tcPr>
    </w:tblStylePr>
    <w:tblStylePr w:type="swCell">
      <w:tblPr/>
      <w:tcPr>
        <w:tcBorders>
          <w:top w:val="double" w:sz="4" w:space="0" w:color="C3C8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FE3" w:themeColor="accent2"/>
        <w:left w:val="single" w:sz="4" w:space="0" w:color="009FE3" w:themeColor="accent2"/>
        <w:bottom w:val="single" w:sz="4" w:space="0" w:color="009FE3" w:themeColor="accent2"/>
        <w:right w:val="single" w:sz="4" w:space="0" w:color="009F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E3" w:themeColor="accent2"/>
          <w:right w:val="single" w:sz="4" w:space="0" w:color="009FE3" w:themeColor="accent2"/>
        </w:tcBorders>
      </w:tcPr>
    </w:tblStylePr>
    <w:tblStylePr w:type="band1Horz">
      <w:tblPr/>
      <w:tcPr>
        <w:tcBorders>
          <w:top w:val="single" w:sz="4" w:space="0" w:color="009FE3" w:themeColor="accent2"/>
          <w:bottom w:val="single" w:sz="4" w:space="0" w:color="009F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E3" w:themeColor="accent2"/>
          <w:left w:val="nil"/>
        </w:tcBorders>
      </w:tcPr>
    </w:tblStylePr>
    <w:tblStylePr w:type="swCell">
      <w:tblPr/>
      <w:tcPr>
        <w:tcBorders>
          <w:top w:val="double" w:sz="4" w:space="0" w:color="009F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8A89" w:themeColor="accent3"/>
        <w:left w:val="single" w:sz="4" w:space="0" w:color="008A89" w:themeColor="accent3"/>
        <w:bottom w:val="single" w:sz="4" w:space="0" w:color="008A89" w:themeColor="accent3"/>
        <w:right w:val="single" w:sz="4" w:space="0" w:color="008A8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A89" w:themeFill="accent3"/>
      </w:tcPr>
    </w:tblStylePr>
    <w:tblStylePr w:type="lastRow">
      <w:rPr>
        <w:b/>
        <w:bCs/>
      </w:rPr>
      <w:tblPr/>
      <w:tcPr>
        <w:tcBorders>
          <w:top w:val="double" w:sz="4" w:space="0" w:color="008A8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A89" w:themeColor="accent3"/>
          <w:right w:val="single" w:sz="4" w:space="0" w:color="008A89" w:themeColor="accent3"/>
        </w:tcBorders>
      </w:tcPr>
    </w:tblStylePr>
    <w:tblStylePr w:type="band1Horz">
      <w:tblPr/>
      <w:tcPr>
        <w:tcBorders>
          <w:top w:val="single" w:sz="4" w:space="0" w:color="008A89" w:themeColor="accent3"/>
          <w:bottom w:val="single" w:sz="4" w:space="0" w:color="008A8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A89" w:themeColor="accent3"/>
          <w:left w:val="nil"/>
        </w:tcBorders>
      </w:tcPr>
    </w:tblStylePr>
    <w:tblStylePr w:type="swCell">
      <w:tblPr/>
      <w:tcPr>
        <w:tcBorders>
          <w:top w:val="double" w:sz="4" w:space="0" w:color="008A8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3882" w:themeColor="accent4"/>
        <w:left w:val="single" w:sz="4" w:space="0" w:color="003882" w:themeColor="accent4"/>
        <w:bottom w:val="single" w:sz="4" w:space="0" w:color="003882" w:themeColor="accent4"/>
        <w:right w:val="single" w:sz="4" w:space="0" w:color="0038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82" w:themeFill="accent4"/>
      </w:tcPr>
    </w:tblStylePr>
    <w:tblStylePr w:type="lastRow">
      <w:rPr>
        <w:b/>
        <w:bCs/>
      </w:rPr>
      <w:tblPr/>
      <w:tcPr>
        <w:tcBorders>
          <w:top w:val="double" w:sz="4" w:space="0" w:color="0038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82" w:themeColor="accent4"/>
          <w:right w:val="single" w:sz="4" w:space="0" w:color="003882" w:themeColor="accent4"/>
        </w:tcBorders>
      </w:tcPr>
    </w:tblStylePr>
    <w:tblStylePr w:type="band1Horz">
      <w:tblPr/>
      <w:tcPr>
        <w:tcBorders>
          <w:top w:val="single" w:sz="4" w:space="0" w:color="003882" w:themeColor="accent4"/>
          <w:bottom w:val="single" w:sz="4" w:space="0" w:color="0038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82" w:themeColor="accent4"/>
          <w:left w:val="nil"/>
        </w:tcBorders>
      </w:tcPr>
    </w:tblStylePr>
    <w:tblStylePr w:type="swCell">
      <w:tblPr/>
      <w:tcPr>
        <w:tcBorders>
          <w:top w:val="double" w:sz="4" w:space="0" w:color="00388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9A627" w:themeColor="accent5"/>
        <w:left w:val="single" w:sz="4" w:space="0" w:color="59A627" w:themeColor="accent5"/>
        <w:bottom w:val="single" w:sz="4" w:space="0" w:color="59A627" w:themeColor="accent5"/>
        <w:right w:val="single" w:sz="4" w:space="0" w:color="59A6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A627" w:themeFill="accent5"/>
      </w:tcPr>
    </w:tblStylePr>
    <w:tblStylePr w:type="lastRow">
      <w:rPr>
        <w:b/>
        <w:bCs/>
      </w:rPr>
      <w:tblPr/>
      <w:tcPr>
        <w:tcBorders>
          <w:top w:val="double" w:sz="4" w:space="0" w:color="59A6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A627" w:themeColor="accent5"/>
          <w:right w:val="single" w:sz="4" w:space="0" w:color="59A627" w:themeColor="accent5"/>
        </w:tcBorders>
      </w:tcPr>
    </w:tblStylePr>
    <w:tblStylePr w:type="band1Horz">
      <w:tblPr/>
      <w:tcPr>
        <w:tcBorders>
          <w:top w:val="single" w:sz="4" w:space="0" w:color="59A627" w:themeColor="accent5"/>
          <w:bottom w:val="single" w:sz="4" w:space="0" w:color="59A6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A627" w:themeColor="accent5"/>
          <w:left w:val="nil"/>
        </w:tcBorders>
      </w:tcPr>
    </w:tblStylePr>
    <w:tblStylePr w:type="swCell">
      <w:tblPr/>
      <w:tcPr>
        <w:tcBorders>
          <w:top w:val="double" w:sz="4" w:space="0" w:color="59A6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13670" w:themeColor="accent6"/>
        <w:left w:val="single" w:sz="4" w:space="0" w:color="613670" w:themeColor="accent6"/>
        <w:bottom w:val="single" w:sz="4" w:space="0" w:color="613670" w:themeColor="accent6"/>
        <w:right w:val="single" w:sz="4" w:space="0" w:color="61367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3670" w:themeFill="accent6"/>
      </w:tcPr>
    </w:tblStylePr>
    <w:tblStylePr w:type="lastRow">
      <w:rPr>
        <w:b/>
        <w:bCs/>
      </w:rPr>
      <w:tblPr/>
      <w:tcPr>
        <w:tcBorders>
          <w:top w:val="double" w:sz="4" w:space="0" w:color="61367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3670" w:themeColor="accent6"/>
          <w:right w:val="single" w:sz="4" w:space="0" w:color="613670" w:themeColor="accent6"/>
        </w:tcBorders>
      </w:tcPr>
    </w:tblStylePr>
    <w:tblStylePr w:type="band1Horz">
      <w:tblPr/>
      <w:tcPr>
        <w:tcBorders>
          <w:top w:val="single" w:sz="4" w:space="0" w:color="613670" w:themeColor="accent6"/>
          <w:bottom w:val="single" w:sz="4" w:space="0" w:color="61367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3670" w:themeColor="accent6"/>
          <w:left w:val="nil"/>
        </w:tcBorders>
      </w:tcPr>
    </w:tblStylePr>
    <w:tblStylePr w:type="swCell">
      <w:tblPr/>
      <w:tcPr>
        <w:tcBorders>
          <w:top w:val="double" w:sz="4" w:space="0" w:color="61367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800" w:themeColor="accent1"/>
          <w:left w:val="single" w:sz="4" w:space="0" w:color="C3C800" w:themeColor="accent1"/>
          <w:bottom w:val="single" w:sz="4" w:space="0" w:color="C3C800" w:themeColor="accent1"/>
          <w:right w:val="single" w:sz="4" w:space="0" w:color="C3C800" w:themeColor="accent1"/>
          <w:insideH w:val="nil"/>
        </w:tcBorders>
        <w:shd w:val="clear" w:color="auto" w:fill="C3C800" w:themeFill="accent1"/>
      </w:tcPr>
    </w:tblStylePr>
    <w:tblStylePr w:type="lastRow">
      <w:rPr>
        <w:b/>
        <w:bCs/>
      </w:rPr>
      <w:tblPr/>
      <w:tcPr>
        <w:tcBorders>
          <w:top w:val="double" w:sz="4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2"/>
          <w:left w:val="single" w:sz="4" w:space="0" w:color="009FE3" w:themeColor="accent2"/>
          <w:bottom w:val="single" w:sz="4" w:space="0" w:color="009FE3" w:themeColor="accent2"/>
          <w:right w:val="single" w:sz="4" w:space="0" w:color="009FE3" w:themeColor="accent2"/>
          <w:insideH w:val="nil"/>
        </w:tcBorders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A89" w:themeColor="accent3"/>
          <w:left w:val="single" w:sz="4" w:space="0" w:color="008A89" w:themeColor="accent3"/>
          <w:bottom w:val="single" w:sz="4" w:space="0" w:color="008A89" w:themeColor="accent3"/>
          <w:right w:val="single" w:sz="4" w:space="0" w:color="008A89" w:themeColor="accent3"/>
          <w:insideH w:val="nil"/>
        </w:tcBorders>
        <w:shd w:val="clear" w:color="auto" w:fill="008A89" w:themeFill="accent3"/>
      </w:tcPr>
    </w:tblStylePr>
    <w:tblStylePr w:type="lastRow">
      <w:rPr>
        <w:b/>
        <w:bCs/>
      </w:rPr>
      <w:tblPr/>
      <w:tcPr>
        <w:tcBorders>
          <w:top w:val="double" w:sz="4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82" w:themeColor="accent4"/>
          <w:left w:val="single" w:sz="4" w:space="0" w:color="003882" w:themeColor="accent4"/>
          <w:bottom w:val="single" w:sz="4" w:space="0" w:color="003882" w:themeColor="accent4"/>
          <w:right w:val="single" w:sz="4" w:space="0" w:color="003882" w:themeColor="accent4"/>
          <w:insideH w:val="nil"/>
        </w:tcBorders>
        <w:shd w:val="clear" w:color="auto" w:fill="003882" w:themeFill="accent4"/>
      </w:tcPr>
    </w:tblStylePr>
    <w:tblStylePr w:type="lastRow">
      <w:rPr>
        <w:b/>
        <w:bCs/>
      </w:rPr>
      <w:tblPr/>
      <w:tcPr>
        <w:tcBorders>
          <w:top w:val="double" w:sz="4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A627" w:themeColor="accent5"/>
          <w:left w:val="single" w:sz="4" w:space="0" w:color="59A627" w:themeColor="accent5"/>
          <w:bottom w:val="single" w:sz="4" w:space="0" w:color="59A627" w:themeColor="accent5"/>
          <w:right w:val="single" w:sz="4" w:space="0" w:color="59A627" w:themeColor="accent5"/>
          <w:insideH w:val="nil"/>
        </w:tcBorders>
        <w:shd w:val="clear" w:color="auto" w:fill="59A627" w:themeFill="accent5"/>
      </w:tcPr>
    </w:tblStylePr>
    <w:tblStylePr w:type="lastRow">
      <w:rPr>
        <w:b/>
        <w:bCs/>
      </w:rPr>
      <w:tblPr/>
      <w:tcPr>
        <w:tcBorders>
          <w:top w:val="double" w:sz="4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3670" w:themeColor="accent6"/>
          <w:left w:val="single" w:sz="4" w:space="0" w:color="613670" w:themeColor="accent6"/>
          <w:bottom w:val="single" w:sz="4" w:space="0" w:color="613670" w:themeColor="accent6"/>
          <w:right w:val="single" w:sz="4" w:space="0" w:color="613670" w:themeColor="accent6"/>
          <w:insideH w:val="nil"/>
        </w:tcBorders>
        <w:shd w:val="clear" w:color="auto" w:fill="613670" w:themeFill="accent6"/>
      </w:tcPr>
    </w:tblStylePr>
    <w:tblStylePr w:type="lastRow">
      <w:rPr>
        <w:b/>
        <w:bCs/>
      </w:rPr>
      <w:tblPr/>
      <w:tcPr>
        <w:tcBorders>
          <w:top w:val="double" w:sz="4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800" w:themeColor="accent1"/>
        <w:left w:val="single" w:sz="24" w:space="0" w:color="C3C800" w:themeColor="accent1"/>
        <w:bottom w:val="single" w:sz="24" w:space="0" w:color="C3C800" w:themeColor="accent1"/>
        <w:right w:val="single" w:sz="24" w:space="0" w:color="C3C800" w:themeColor="accent1"/>
      </w:tblBorders>
    </w:tblPr>
    <w:tcPr>
      <w:shd w:val="clear" w:color="auto" w:fill="C3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E3" w:themeColor="accent2"/>
        <w:left w:val="single" w:sz="24" w:space="0" w:color="009FE3" w:themeColor="accent2"/>
        <w:bottom w:val="single" w:sz="24" w:space="0" w:color="009FE3" w:themeColor="accent2"/>
        <w:right w:val="single" w:sz="24" w:space="0" w:color="009FE3" w:themeColor="accent2"/>
      </w:tblBorders>
    </w:tblPr>
    <w:tcPr>
      <w:shd w:val="clear" w:color="auto" w:fill="009F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A89" w:themeColor="accent3"/>
        <w:left w:val="single" w:sz="24" w:space="0" w:color="008A89" w:themeColor="accent3"/>
        <w:bottom w:val="single" w:sz="24" w:space="0" w:color="008A89" w:themeColor="accent3"/>
        <w:right w:val="single" w:sz="24" w:space="0" w:color="008A89" w:themeColor="accent3"/>
      </w:tblBorders>
    </w:tblPr>
    <w:tcPr>
      <w:shd w:val="clear" w:color="auto" w:fill="008A8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882" w:themeColor="accent4"/>
        <w:left w:val="single" w:sz="24" w:space="0" w:color="003882" w:themeColor="accent4"/>
        <w:bottom w:val="single" w:sz="24" w:space="0" w:color="003882" w:themeColor="accent4"/>
        <w:right w:val="single" w:sz="24" w:space="0" w:color="003882" w:themeColor="accent4"/>
      </w:tblBorders>
    </w:tblPr>
    <w:tcPr>
      <w:shd w:val="clear" w:color="auto" w:fill="0038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A627" w:themeColor="accent5"/>
        <w:left w:val="single" w:sz="24" w:space="0" w:color="59A627" w:themeColor="accent5"/>
        <w:bottom w:val="single" w:sz="24" w:space="0" w:color="59A627" w:themeColor="accent5"/>
        <w:right w:val="single" w:sz="24" w:space="0" w:color="59A627" w:themeColor="accent5"/>
      </w:tblBorders>
    </w:tblPr>
    <w:tcPr>
      <w:shd w:val="clear" w:color="auto" w:fill="59A6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3670" w:themeColor="accent6"/>
        <w:left w:val="single" w:sz="24" w:space="0" w:color="613670" w:themeColor="accent6"/>
        <w:bottom w:val="single" w:sz="24" w:space="0" w:color="613670" w:themeColor="accent6"/>
        <w:right w:val="single" w:sz="24" w:space="0" w:color="613670" w:themeColor="accent6"/>
      </w:tblBorders>
    </w:tblPr>
    <w:tcPr>
      <w:shd w:val="clear" w:color="auto" w:fill="61367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4" w:space="0" w:color="C3C800" w:themeColor="accent1"/>
        <w:bottom w:val="single" w:sz="4" w:space="0" w:color="C3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4" w:space="0" w:color="009FE3" w:themeColor="accent2"/>
        <w:bottom w:val="single" w:sz="4" w:space="0" w:color="009F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F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4" w:space="0" w:color="008A89" w:themeColor="accent3"/>
        <w:bottom w:val="single" w:sz="4" w:space="0" w:color="008A8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A8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4" w:space="0" w:color="003882" w:themeColor="accent4"/>
        <w:bottom w:val="single" w:sz="4" w:space="0" w:color="0038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4" w:space="0" w:color="59A627" w:themeColor="accent5"/>
        <w:bottom w:val="single" w:sz="4" w:space="0" w:color="59A6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A6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4" w:space="0" w:color="613670" w:themeColor="accent6"/>
        <w:bottom w:val="single" w:sz="4" w:space="0" w:color="61367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1367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A8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A8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A8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A8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A6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A6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A6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A6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367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367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367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367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800" w:themeColor="accent1"/>
        <w:bottom w:val="single" w:sz="8" w:space="0" w:color="C3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800" w:themeColor="accent1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C3C800" w:themeColor="accent1"/>
          <w:bottom w:val="single" w:sz="8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800" w:themeColor="accent1"/>
          <w:bottom w:val="single" w:sz="8" w:space="0" w:color="C3C800" w:themeColor="accent1"/>
        </w:tcBorders>
      </w:tcPr>
    </w:tblStylePr>
    <w:tblStylePr w:type="band1Vert">
      <w:tblPr/>
      <w:tcPr>
        <w:shd w:val="clear" w:color="auto" w:fill="FCFFB2" w:themeFill="accent1" w:themeFillTint="3F"/>
      </w:tcPr>
    </w:tblStylePr>
    <w:tblStylePr w:type="band1Horz">
      <w:tblPr/>
      <w:tcPr>
        <w:shd w:val="clear" w:color="auto" w:fill="FCFFB2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8FF16" w:themeColor="accent1" w:themeTint="BF"/>
        <w:left w:val="single" w:sz="8" w:space="0" w:color="F8FF16" w:themeColor="accent1" w:themeTint="BF"/>
        <w:bottom w:val="single" w:sz="8" w:space="0" w:color="F8FF16" w:themeColor="accent1" w:themeTint="BF"/>
        <w:right w:val="single" w:sz="8" w:space="0" w:color="F8FF16" w:themeColor="accent1" w:themeTint="BF"/>
        <w:insideH w:val="single" w:sz="8" w:space="0" w:color="F8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F16" w:themeColor="accent1" w:themeTint="BF"/>
          <w:left w:val="single" w:sz="8" w:space="0" w:color="F8FF16" w:themeColor="accent1" w:themeTint="BF"/>
          <w:bottom w:val="single" w:sz="8" w:space="0" w:color="F8FF16" w:themeColor="accent1" w:themeTint="BF"/>
          <w:right w:val="single" w:sz="8" w:space="0" w:color="F8FF16" w:themeColor="accent1" w:themeTint="BF"/>
          <w:insideH w:val="nil"/>
          <w:insideV w:val="nil"/>
        </w:tcBorders>
        <w:shd w:val="clear" w:color="auto" w:fill="C3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F16" w:themeColor="accent1" w:themeTint="BF"/>
          <w:left w:val="single" w:sz="8" w:space="0" w:color="F8FF16" w:themeColor="accent1" w:themeTint="BF"/>
          <w:bottom w:val="single" w:sz="8" w:space="0" w:color="F8FF16" w:themeColor="accent1" w:themeTint="BF"/>
          <w:right w:val="single" w:sz="8" w:space="0" w:color="F8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Vilans">
    <w:name w:val="Opsomming nummer basistekst Vilans"/>
    <w:basedOn w:val="ZsysbasisVilans"/>
    <w:next w:val="BasistekstVilans"/>
    <w:uiPriority w:val="21"/>
    <w:qFormat/>
    <w:rsid w:val="00645725"/>
    <w:pPr>
      <w:numPr>
        <w:numId w:val="32"/>
      </w:numPr>
    </w:pPr>
  </w:style>
  <w:style w:type="paragraph" w:customStyle="1" w:styleId="OpsommingkleineletterbasistekstVilans">
    <w:name w:val="Opsomming kleine letter basistekst Vilans"/>
    <w:basedOn w:val="ZsysbasisVilans"/>
    <w:next w:val="BasistekstVilans"/>
    <w:uiPriority w:val="17"/>
    <w:qFormat/>
    <w:rsid w:val="00645725"/>
    <w:pPr>
      <w:numPr>
        <w:numId w:val="34"/>
      </w:numPr>
    </w:pPr>
  </w:style>
  <w:style w:type="numbering" w:customStyle="1" w:styleId="OpsommingkleineletterVilans">
    <w:name w:val="Opsomming kleine letter Vilans"/>
    <w:uiPriority w:val="99"/>
    <w:semiHidden/>
    <w:rsid w:val="002C49D6"/>
    <w:pPr>
      <w:numPr>
        <w:numId w:val="31"/>
      </w:numPr>
    </w:pPr>
  </w:style>
  <w:style w:type="numbering" w:customStyle="1" w:styleId="OpsommingnummerVilans">
    <w:name w:val="Opsomming nummer Vilans"/>
    <w:uiPriority w:val="99"/>
    <w:semiHidden/>
    <w:rsid w:val="002C49D6"/>
    <w:pPr>
      <w:numPr>
        <w:numId w:val="32"/>
      </w:numPr>
    </w:pPr>
  </w:style>
  <w:style w:type="paragraph" w:customStyle="1" w:styleId="AdresvakbedrijfsnaamVilans">
    <w:name w:val="Adresvak bedrijfsnaam Vilans"/>
    <w:basedOn w:val="ZsysbasisVilans"/>
    <w:next w:val="AdresvakVilans"/>
    <w:uiPriority w:val="39"/>
    <w:rsid w:val="00645725"/>
    <w:pPr>
      <w:spacing w:line="304" w:lineRule="exact"/>
    </w:pPr>
    <w:rPr>
      <w:b/>
      <w:sz w:val="22"/>
    </w:rPr>
  </w:style>
  <w:style w:type="character" w:styleId="Hashtag">
    <w:name w:val="Hashtag"/>
    <w:basedOn w:val="Standaardalinea-lettertype"/>
    <w:uiPriority w:val="99"/>
    <w:semiHidden/>
    <w:unhideWhenUsed/>
    <w:rsid w:val="005C29DD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9DD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9"/>
    <w:semiHidden/>
    <w:unhideWhenUsed/>
    <w:rsid w:val="005C29DD"/>
    <w:rPr>
      <w:u w:val="dotted"/>
    </w:rPr>
  </w:style>
  <w:style w:type="character" w:styleId="SmartLink">
    <w:name w:val="Smart Link"/>
    <w:basedOn w:val="Standaardalinea-lettertype"/>
    <w:uiPriority w:val="99"/>
    <w:semiHidden/>
    <w:unhideWhenUsed/>
    <w:rsid w:val="005C29DD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9"/>
    <w:semiHidden/>
    <w:unhideWhenUsed/>
    <w:rsid w:val="005C29DD"/>
    <w:rPr>
      <w:color w:val="2B579A"/>
      <w:shd w:val="clear" w:color="auto" w:fill="E1DFDD"/>
    </w:rPr>
  </w:style>
  <w:style w:type="table" w:customStyle="1" w:styleId="Tabelraster10">
    <w:name w:val="Tabelraster1"/>
    <w:basedOn w:val="Standaardtabel"/>
    <w:next w:val="Tabelraster"/>
    <w:uiPriority w:val="39"/>
    <w:rsid w:val="003D3553"/>
    <w:pPr>
      <w:spacing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orgvoorbeter.nl" TargetMode="External"/></Relationships>
</file>

<file path=word/theme/theme1.xml><?xml version="1.0" encoding="utf-8"?>
<a:theme xmlns:a="http://schemas.openxmlformats.org/drawingml/2006/main" name="Office-thema">
  <a:themeElements>
    <a:clrScheme name="Kleuren Vilans">
      <a:dk1>
        <a:srgbClr val="000000"/>
      </a:dk1>
      <a:lt1>
        <a:srgbClr val="FFFFFF"/>
      </a:lt1>
      <a:dk2>
        <a:srgbClr val="878787"/>
      </a:dk2>
      <a:lt2>
        <a:srgbClr val="FFFFFF"/>
      </a:lt2>
      <a:accent1>
        <a:srgbClr val="C3C800"/>
      </a:accent1>
      <a:accent2>
        <a:srgbClr val="009FE3"/>
      </a:accent2>
      <a:accent3>
        <a:srgbClr val="008A89"/>
      </a:accent3>
      <a:accent4>
        <a:srgbClr val="003882"/>
      </a:accent4>
      <a:accent5>
        <a:srgbClr val="59A627"/>
      </a:accent5>
      <a:accent6>
        <a:srgbClr val="613670"/>
      </a:accent6>
      <a:hlink>
        <a:srgbClr val="000000"/>
      </a:hlink>
      <a:folHlink>
        <a:srgbClr val="000000"/>
      </a:folHlink>
    </a:clrScheme>
    <a:fontScheme name="Lettertypen Vilans Brief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676D-554C-4C1D-92EC-6DECC31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227</Characters>
  <Application>Microsoft Office Word</Application>
  <DocSecurity>0</DocSecurity>
  <Lines>227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Hamersveld, Mieke van</dc:creator>
  <cp:keywords/>
  <dc:description/>
  <cp:lastModifiedBy>Hansje Langedijk</cp:lastModifiedBy>
  <cp:revision>10</cp:revision>
  <cp:lastPrinted>2020-09-23T10:51:00Z</cp:lastPrinted>
  <dcterms:created xsi:type="dcterms:W3CDTF">2022-01-06T13:11:00Z</dcterms:created>
  <dcterms:modified xsi:type="dcterms:W3CDTF">2022-01-11T15:55:00Z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